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DBBC" w14:textId="4758243F" w:rsidR="00F66ED6" w:rsidRPr="00525D10" w:rsidRDefault="000E2BC6" w:rsidP="00525D10">
      <w:pPr>
        <w:tabs>
          <w:tab w:val="left" w:pos="1620"/>
        </w:tabs>
        <w:spacing w:after="0" w:line="240" w:lineRule="auto"/>
        <w:contextualSpacing/>
      </w:pPr>
      <w:r w:rsidRPr="00525D1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FF9B93B" wp14:editId="62E356A1">
                <wp:simplePos x="0" y="0"/>
                <wp:positionH relativeFrom="margin">
                  <wp:posOffset>-1762125</wp:posOffset>
                </wp:positionH>
                <wp:positionV relativeFrom="margin">
                  <wp:posOffset>-1236980</wp:posOffset>
                </wp:positionV>
                <wp:extent cx="9032875" cy="116967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032875" cy="11696700"/>
                          <a:chOff x="-185157" y="-269315"/>
                          <a:chExt cx="7981974" cy="1033497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-185157" y="-269315"/>
                            <a:ext cx="7772400" cy="3720166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453 h 453"/>
                              <a:gd name="T4" fmla="*/ 87 w 872"/>
                              <a:gd name="T5" fmla="*/ 310 h 453"/>
                              <a:gd name="T6" fmla="*/ 108 w 872"/>
                              <a:gd name="T7" fmla="*/ 284 h 453"/>
                              <a:gd name="T8" fmla="*/ 133 w 872"/>
                              <a:gd name="T9" fmla="*/ 258 h 453"/>
                              <a:gd name="T10" fmla="*/ 581 w 872"/>
                              <a:gd name="T11" fmla="*/ 72 h 453"/>
                              <a:gd name="T12" fmla="*/ 872 w 872"/>
                              <a:gd name="T13" fmla="*/ 72 h 453"/>
                              <a:gd name="T14" fmla="*/ 872 w 872"/>
                              <a:gd name="T15" fmla="*/ 0 h 453"/>
                              <a:gd name="T16" fmla="*/ 0 w 872"/>
                              <a:gd name="T17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: Shape 21"/>
                        <wps:cNvSpPr>
                          <a:spLocks/>
                        </wps:cNvSpPr>
                        <wps:spPr bwMode="auto">
                          <a:xfrm rot="10800000" flipH="1">
                            <a:off x="-71540" y="408694"/>
                            <a:ext cx="1738276" cy="1896280"/>
                          </a:xfrm>
                          <a:custGeom>
                            <a:avLst/>
                            <a:gdLst>
                              <a:gd name="connsiteX0" fmla="*/ 1628881 w 1738276"/>
                              <a:gd name="connsiteY0" fmla="*/ 1895780 h 1896280"/>
                              <a:gd name="connsiteX1" fmla="*/ 1700732 w 1738276"/>
                              <a:gd name="connsiteY1" fmla="*/ 1696892 h 1896280"/>
                              <a:gd name="connsiteX2" fmla="*/ 13603 w 1738276"/>
                              <a:gd name="connsiteY2" fmla="*/ 13572 h 1896280"/>
                              <a:gd name="connsiteX3" fmla="*/ 0 w 1738276"/>
                              <a:gd name="connsiteY3" fmla="*/ 0 h 1896280"/>
                              <a:gd name="connsiteX4" fmla="*/ 0 w 1738276"/>
                              <a:gd name="connsiteY4" fmla="*/ 329116 h 1896280"/>
                              <a:gd name="connsiteX5" fmla="*/ 19162 w 1738276"/>
                              <a:gd name="connsiteY5" fmla="*/ 353290 h 1896280"/>
                              <a:gd name="connsiteX6" fmla="*/ 1506705 w 1738276"/>
                              <a:gd name="connsiteY6" fmla="*/ 1831895 h 1896280"/>
                              <a:gd name="connsiteX7" fmla="*/ 1539043 w 1738276"/>
                              <a:gd name="connsiteY7" fmla="*/ 1864038 h 1896280"/>
                              <a:gd name="connsiteX8" fmla="*/ 1628881 w 1738276"/>
                              <a:gd name="connsiteY8" fmla="*/ 1895780 h 189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38276" h="1896280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23"/>
                        <wps:cNvSpPr>
                          <a:spLocks/>
                        </wps:cNvSpPr>
                        <wps:spPr bwMode="auto">
                          <a:xfrm rot="10800000" flipH="1">
                            <a:off x="-37872" y="2445"/>
                            <a:ext cx="2462115" cy="2685160"/>
                          </a:xfrm>
                          <a:custGeom>
                            <a:avLst/>
                            <a:gdLst>
                              <a:gd name="connsiteX0" fmla="*/ 2307676 w 2462115"/>
                              <a:gd name="connsiteY0" fmla="*/ 2684454 h 2685160"/>
                              <a:gd name="connsiteX1" fmla="*/ 2409112 w 2462115"/>
                              <a:gd name="connsiteY1" fmla="*/ 2403672 h 2685160"/>
                              <a:gd name="connsiteX2" fmla="*/ 5438 w 2462115"/>
                              <a:gd name="connsiteY2" fmla="*/ 5426 h 2685160"/>
                              <a:gd name="connsiteX3" fmla="*/ 0 w 2462115"/>
                              <a:gd name="connsiteY3" fmla="*/ 0 h 2685160"/>
                              <a:gd name="connsiteX4" fmla="*/ 0 w 2462115"/>
                              <a:gd name="connsiteY4" fmla="*/ 454256 h 2685160"/>
                              <a:gd name="connsiteX5" fmla="*/ 5467 w 2462115"/>
                              <a:gd name="connsiteY5" fmla="*/ 469395 h 2685160"/>
                              <a:gd name="connsiteX6" fmla="*/ 35142 w 2462115"/>
                              <a:gd name="connsiteY6" fmla="*/ 506832 h 2685160"/>
                              <a:gd name="connsiteX7" fmla="*/ 2135192 w 2462115"/>
                              <a:gd name="connsiteY7" fmla="*/ 2594263 h 2685160"/>
                              <a:gd name="connsiteX8" fmla="*/ 2180846 w 2462115"/>
                              <a:gd name="connsiteY8" fmla="*/ 2639642 h 2685160"/>
                              <a:gd name="connsiteX9" fmla="*/ 2307676 w 2462115"/>
                              <a:gd name="connsiteY9" fmla="*/ 2684454 h 2685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462115" h="2685160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31"/>
                        <wps:cNvSpPr>
                          <a:spLocks/>
                        </wps:cNvSpPr>
                        <wps:spPr bwMode="auto">
                          <a:xfrm>
                            <a:off x="6705600" y="9115425"/>
                            <a:ext cx="1070039" cy="950237"/>
                          </a:xfrm>
                          <a:custGeom>
                            <a:avLst/>
                            <a:gdLst>
                              <a:gd name="connsiteX0" fmla="*/ 1070039 w 1070039"/>
                              <a:gd name="connsiteY0" fmla="*/ 0 h 950237"/>
                              <a:gd name="connsiteX1" fmla="*/ 1070039 w 1070039"/>
                              <a:gd name="connsiteY1" fmla="*/ 950237 h 950237"/>
                              <a:gd name="connsiteX2" fmla="*/ 0 w 1070039"/>
                              <a:gd name="connsiteY2" fmla="*/ 950237 h 950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70039" h="950237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30"/>
                        <wps:cNvSpPr>
                          <a:spLocks/>
                        </wps:cNvSpPr>
                        <wps:spPr bwMode="auto">
                          <a:xfrm>
                            <a:off x="5780564" y="8289428"/>
                            <a:ext cx="1991837" cy="1776225"/>
                          </a:xfrm>
                          <a:custGeom>
                            <a:avLst/>
                            <a:gdLst>
                              <a:gd name="connsiteX0" fmla="*/ 1991837 w 1991837"/>
                              <a:gd name="connsiteY0" fmla="*/ 0 h 1776225"/>
                              <a:gd name="connsiteX1" fmla="*/ 1991837 w 1991837"/>
                              <a:gd name="connsiteY1" fmla="*/ 238843 h 1776225"/>
                              <a:gd name="connsiteX2" fmla="*/ 1991837 w 1991837"/>
                              <a:gd name="connsiteY2" fmla="*/ 829191 h 1776225"/>
                              <a:gd name="connsiteX3" fmla="*/ 925407 w 1991837"/>
                              <a:gd name="connsiteY3" fmla="*/ 1776225 h 1776225"/>
                              <a:gd name="connsiteX4" fmla="*/ 0 w 1991837"/>
                              <a:gd name="connsiteY4" fmla="*/ 1776225 h 17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91837" h="1776225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096000" y="8277225"/>
                            <a:ext cx="1679514" cy="1644862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: Shape 29" descr="Footer shapes in bottom right corner of document"/>
                        <wps:cNvSpPr>
                          <a:spLocks/>
                        </wps:cNvSpPr>
                        <wps:spPr bwMode="auto">
                          <a:xfrm>
                            <a:off x="5191126" y="7524748"/>
                            <a:ext cx="2605691" cy="2515287"/>
                          </a:xfrm>
                          <a:custGeom>
                            <a:avLst/>
                            <a:gdLst>
                              <a:gd name="connsiteX0" fmla="*/ 2591733 w 2605691"/>
                              <a:gd name="connsiteY0" fmla="*/ 0 h 2515287"/>
                              <a:gd name="connsiteX1" fmla="*/ 2605691 w 2605691"/>
                              <a:gd name="connsiteY1" fmla="*/ 0 h 2515287"/>
                              <a:gd name="connsiteX2" fmla="*/ 2605691 w 2605691"/>
                              <a:gd name="connsiteY2" fmla="*/ 373697 h 2515287"/>
                              <a:gd name="connsiteX3" fmla="*/ 2605691 w 2605691"/>
                              <a:gd name="connsiteY3" fmla="*/ 411067 h 2515287"/>
                              <a:gd name="connsiteX4" fmla="*/ 2549860 w 2605691"/>
                              <a:gd name="connsiteY4" fmla="*/ 485806 h 2515287"/>
                              <a:gd name="connsiteX5" fmla="*/ 344535 w 2605691"/>
                              <a:gd name="connsiteY5" fmla="*/ 2453944 h 2515287"/>
                              <a:gd name="connsiteX6" fmla="*/ 288704 w 2605691"/>
                              <a:gd name="connsiteY6" fmla="*/ 2503770 h 2515287"/>
                              <a:gd name="connsiteX7" fmla="*/ 271639 w 2605691"/>
                              <a:gd name="connsiteY7" fmla="*/ 2515287 h 2515287"/>
                              <a:gd name="connsiteX8" fmla="*/ 81037 w 2605691"/>
                              <a:gd name="connsiteY8" fmla="*/ 2515287 h 2515287"/>
                              <a:gd name="connsiteX9" fmla="*/ 49678 w 2605691"/>
                              <a:gd name="connsiteY9" fmla="*/ 2492870 h 2515287"/>
                              <a:gd name="connsiteX10" fmla="*/ 51423 w 2605691"/>
                              <a:gd name="connsiteY10" fmla="*/ 2267095 h 2515287"/>
                              <a:gd name="connsiteX11" fmla="*/ 2591733 w 2605691"/>
                              <a:gd name="connsiteY11" fmla="*/ 0 h 2515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605691" h="2515287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086475" y="7705725"/>
                            <a:ext cx="1695655" cy="1644862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8EDC" id="Group 2" o:spid="_x0000_s1026" alt="&quot;&quot;" style="position:absolute;margin-left:-138.75pt;margin-top:-97.4pt;width:711.25pt;height:921pt;z-index:-251657216;mso-position-horizontal-relative:margin;mso-position-vertical-relative:margin" coordorigin="-1851,-2693" coordsize="79819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">
                <o:lock v:ext="edit" aspectratio="t"/>
                <v:shape id="Freeform 6" o:spid="_x0000_s1027" style="position:absolute;left:-1851;top:-2693;width:77723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  <v:path arrowok="t" o:connecttype="custom" o:connectlocs="0,0;0,3720166;775457,2545809;962637,2332290;1185469,2118770;5178629,591285;7772400,591285;7772400,0;0,0" o:connectangles="0,0,0,0,0,0,0,0,0"/>
                </v:shape>
                <v:shape id="Freeform: Shape 21" o:spid="_x0000_s1028" style="position:absolute;left:-715;top:4086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  <v:path arrowok="t" o:connecttype="custom" o:connectlocs="1628881,1895780;1700732,1696892;13603,13572;0,0;0,329116;19162,353290;1506705,1831895;1539043,1864038;1628881,1895780" o:connectangles="0,0,0,0,0,0,0,0,0"/>
                </v:shape>
                <v:shape id="Freeform: Shape 23" o:spid="_x0000_s1029" style="position:absolute;left:-378;top:24;width:24620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  <v:path arrowok="t" o:connecttype="custom" o:connectlocs="2307676,2684454;2409112,2403672;5438,5426;0,0;0,454256;5467,469395;35142,506832;2135192,2594263;2180846,2639642;2307676,2684454" o:connectangles="0,0,0,0,0,0,0,0,0,0"/>
                </v:shape>
  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  <v:path arrowok="t" o:connecttype="custom" o:connectlocs="1070039,0;1070039,950237;0,950237" o:connectangles="0,0,0"/>
                </v:shape>
  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  <v:path arrowok="t" o:connecttype="custom" o:connectlocs="1991837,0;1991837,238843;1991837,829191;925407,1776225;0,1776225" o:connectangles="0,0,0,0,0"/>
                </v:shape>
  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  <v:path arrowok="t" o:connecttype="custom" o:connectlocs="95230,1412099;1670857,0;1679514,0;1679514,232763;1679514,256040;1644885,302593;277033,1528480;242404,1559515;95230,1412099" o:connectangles="0,0,0,0,0,0,0,0,0"/>
                </v:shape>
                <v:shape id="Freeform: Shape 29" o:spid="_x0000_s1033" alt="Footer shapes in bottom right corner of document" style="position:absolute;left:51911;top:75247;width:26057;height:25153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  </v:shape>
  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96145,1412099;1686915,0;1695655,0;1695655,232763;1695655,256040;1660693,302593;279696,1528480;244734,1559515;96145,1412099" o:connectangles="0,0,0,0,0,0,0,0,0"/>
                </v:shape>
                <w10:wrap anchorx="margin" anchory="margin"/>
                <w10:anchorlock/>
              </v:group>
            </w:pict>
          </mc:Fallback>
        </mc:AlternateContent>
      </w:r>
      <w:r w:rsidR="00DA4F51" w:rsidRPr="00525D10">
        <w:tab/>
      </w:r>
    </w:p>
    <w:p w14:paraId="5ABDC724" w14:textId="7BFB194E" w:rsidR="0093493C" w:rsidRPr="00525D10" w:rsidRDefault="00DA4F51" w:rsidP="00525D10">
      <w:pPr>
        <w:tabs>
          <w:tab w:val="left" w:pos="1620"/>
        </w:tabs>
        <w:spacing w:after="0" w:line="240" w:lineRule="auto"/>
        <w:contextualSpacing/>
      </w:pPr>
      <w:r w:rsidRPr="00525D10">
        <w:tab/>
      </w:r>
      <w:r w:rsidRPr="00525D10">
        <w:tab/>
      </w:r>
    </w:p>
    <w:p w14:paraId="5BA65E6B" w14:textId="77777777" w:rsidR="00AB2E58" w:rsidRPr="00525D10" w:rsidRDefault="00AB2E58" w:rsidP="00525D10">
      <w:pPr>
        <w:spacing w:after="0" w:line="240" w:lineRule="auto"/>
        <w:contextualSpacing/>
      </w:pPr>
    </w:p>
    <w:p w14:paraId="45978B3D" w14:textId="77777777" w:rsidR="009D313F" w:rsidRPr="00525D10" w:rsidRDefault="009D313F" w:rsidP="009D313F">
      <w:pPr>
        <w:spacing w:after="0" w:line="240" w:lineRule="auto"/>
        <w:contextualSpacing/>
        <w:jc w:val="center"/>
        <w:rPr>
          <w:b/>
          <w:bCs/>
          <w:sz w:val="44"/>
          <w:szCs w:val="44"/>
          <w:lang w:val="en-GB"/>
        </w:rPr>
      </w:pPr>
      <w:r w:rsidRPr="00525D10">
        <w:rPr>
          <w:b/>
          <w:bCs/>
          <w:sz w:val="44"/>
          <w:szCs w:val="44"/>
          <w:lang w:val="en-GB"/>
        </w:rPr>
        <w:t>Emerging PV Technologies Platform, Industry Day</w:t>
      </w:r>
    </w:p>
    <w:p w14:paraId="5BF7743B" w14:textId="77777777" w:rsidR="00525D10" w:rsidRPr="00525D10" w:rsidRDefault="00525D10" w:rsidP="00525D10">
      <w:pPr>
        <w:spacing w:after="0" w:line="240" w:lineRule="auto"/>
        <w:contextualSpacing/>
        <w:jc w:val="center"/>
        <w:rPr>
          <w:b/>
          <w:bCs/>
          <w:sz w:val="44"/>
          <w:szCs w:val="44"/>
          <w:lang w:val="en-GB"/>
        </w:rPr>
      </w:pPr>
      <w:r w:rsidRPr="00525D10">
        <w:rPr>
          <w:b/>
          <w:bCs/>
          <w:sz w:val="44"/>
          <w:szCs w:val="44"/>
          <w:lang w:val="en-GB"/>
        </w:rPr>
        <w:t>Launch Event</w:t>
      </w:r>
    </w:p>
    <w:p w14:paraId="19B53506" w14:textId="041DEC88" w:rsidR="00525D10" w:rsidRPr="00525D10" w:rsidRDefault="00525D10" w:rsidP="00525D10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525D10">
        <w:rPr>
          <w:b/>
          <w:bCs/>
          <w:sz w:val="28"/>
          <w:szCs w:val="28"/>
          <w:lang w:val="en-GB"/>
        </w:rPr>
        <w:t>30</w:t>
      </w:r>
      <w:r w:rsidRPr="00525D10">
        <w:rPr>
          <w:b/>
          <w:bCs/>
          <w:sz w:val="28"/>
          <w:szCs w:val="28"/>
          <w:vertAlign w:val="superscript"/>
          <w:lang w:val="en-GB"/>
        </w:rPr>
        <w:t>th</w:t>
      </w:r>
      <w:r w:rsidRPr="00525D10">
        <w:rPr>
          <w:b/>
          <w:bCs/>
          <w:sz w:val="28"/>
          <w:szCs w:val="28"/>
          <w:lang w:val="en-GB"/>
        </w:rPr>
        <w:t xml:space="preserve"> November 2023, 13:30-20:00</w:t>
      </w:r>
      <w:r w:rsidRPr="00525D10">
        <w:rPr>
          <w:b/>
          <w:bCs/>
          <w:sz w:val="28"/>
          <w:szCs w:val="28"/>
          <w:lang w:val="en-GB"/>
        </w:rPr>
        <w:br/>
      </w:r>
      <w:r w:rsidRPr="000A748B">
        <w:rPr>
          <w:sz w:val="24"/>
          <w:szCs w:val="24"/>
          <w:lang w:val="en-GB"/>
        </w:rPr>
        <w:t>Electra Metropolis Hotel, Athens, Greece</w:t>
      </w:r>
      <w:r w:rsidRPr="000A748B">
        <w:rPr>
          <w:sz w:val="24"/>
          <w:szCs w:val="24"/>
          <w:lang w:val="en-GB"/>
        </w:rPr>
        <w:br/>
      </w:r>
      <w:r w:rsidRPr="00525D10">
        <w:rPr>
          <w:b/>
          <w:bCs/>
          <w:sz w:val="28"/>
          <w:szCs w:val="28"/>
          <w:lang w:val="en-GB"/>
        </w:rPr>
        <w:t>Preliminary AGENDA</w:t>
      </w:r>
    </w:p>
    <w:tbl>
      <w:tblPr>
        <w:tblStyle w:val="3-10"/>
        <w:tblW w:w="10778" w:type="dxa"/>
        <w:tblInd w:w="-572" w:type="dxa"/>
        <w:tblLook w:val="04A0" w:firstRow="1" w:lastRow="0" w:firstColumn="1" w:lastColumn="0" w:noHBand="0" w:noVBand="1"/>
      </w:tblPr>
      <w:tblGrid>
        <w:gridCol w:w="1418"/>
        <w:gridCol w:w="9360"/>
      </w:tblGrid>
      <w:tr w:rsidR="0023268F" w:rsidRPr="00322768" w14:paraId="72BF323F" w14:textId="77777777" w:rsidTr="004E2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shd w:val="clear" w:color="auto" w:fill="E7F6A5" w:themeFill="accent1" w:themeFillTint="66"/>
            <w:vAlign w:val="center"/>
          </w:tcPr>
          <w:p w14:paraId="2FC782AA" w14:textId="35FBFDB4" w:rsidR="0023268F" w:rsidRPr="00322768" w:rsidRDefault="0023268F" w:rsidP="00322768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13:30-</w:t>
            </w:r>
            <w:r w:rsidR="0083402A">
              <w:rPr>
                <w:sz w:val="20"/>
                <w:szCs w:val="20"/>
                <w:lang w:val="en-GB"/>
              </w:rPr>
              <w:t>14:15</w:t>
            </w:r>
          </w:p>
        </w:tc>
        <w:tc>
          <w:tcPr>
            <w:tcW w:w="9360" w:type="dxa"/>
            <w:shd w:val="clear" w:color="auto" w:fill="E7F6A5" w:themeFill="accent1" w:themeFillTint="66"/>
          </w:tcPr>
          <w:p w14:paraId="13EC7E8A" w14:textId="77777777" w:rsidR="0023268F" w:rsidRPr="000A748B" w:rsidRDefault="0023268F" w:rsidP="00322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0A748B">
              <w:rPr>
                <w:sz w:val="20"/>
                <w:szCs w:val="20"/>
                <w:lang w:val="en-GB"/>
              </w:rPr>
              <w:t>Registration and Coffee</w:t>
            </w:r>
          </w:p>
        </w:tc>
      </w:tr>
      <w:tr w:rsidR="00251A56" w:rsidRPr="00322768" w14:paraId="7274CFFE" w14:textId="77777777" w:rsidTr="0097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  <w:shd w:val="clear" w:color="auto" w:fill="C3EA1F" w:themeFill="accent1"/>
            <w:vAlign w:val="center"/>
          </w:tcPr>
          <w:p w14:paraId="6442D1BB" w14:textId="3B3CEBC3" w:rsidR="00251A56" w:rsidRPr="008C408C" w:rsidRDefault="0084351F" w:rsidP="00970F07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SESSION 1: </w:t>
            </w:r>
            <w:r w:rsidR="00CE3A22">
              <w:rPr>
                <w:sz w:val="20"/>
                <w:szCs w:val="20"/>
                <w:lang w:val="en-GB"/>
              </w:rPr>
              <w:t xml:space="preserve">INTRODUCTION AND THE GREEK PARADIGM </w:t>
            </w:r>
          </w:p>
        </w:tc>
      </w:tr>
      <w:tr w:rsidR="0023268F" w:rsidRPr="00322768" w14:paraId="460ADF74" w14:textId="77777777" w:rsidTr="0032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BF78AFB" w14:textId="23809606" w:rsidR="0023268F" w:rsidRPr="00322768" w:rsidRDefault="0023268F" w:rsidP="00322768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14:</w:t>
            </w:r>
            <w:r w:rsidR="009D313F">
              <w:rPr>
                <w:sz w:val="20"/>
                <w:szCs w:val="20"/>
                <w:lang w:val="en-GB"/>
              </w:rPr>
              <w:t>15</w:t>
            </w:r>
            <w:r w:rsidRPr="00322768">
              <w:rPr>
                <w:sz w:val="20"/>
                <w:szCs w:val="20"/>
                <w:lang w:val="en-GB"/>
              </w:rPr>
              <w:t>-14:</w:t>
            </w:r>
            <w:r w:rsidR="009D313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9360" w:type="dxa"/>
          </w:tcPr>
          <w:p w14:paraId="6E0D5DA3" w14:textId="1AA2FE5B" w:rsidR="009D313F" w:rsidRPr="0083402A" w:rsidRDefault="0023268F" w:rsidP="00322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E2B4C">
              <w:rPr>
                <w:b/>
                <w:bCs/>
                <w:sz w:val="20"/>
                <w:szCs w:val="20"/>
                <w:shd w:val="clear" w:color="auto" w:fill="DBF278" w:themeFill="accent1" w:themeFillTint="99"/>
                <w:lang w:val="en-GB"/>
              </w:rPr>
              <w:t>Welcome and Opening</w:t>
            </w:r>
            <w:r w:rsidR="009D313F" w:rsidRPr="004E2B4C">
              <w:rPr>
                <w:b/>
                <w:bCs/>
                <w:sz w:val="20"/>
                <w:szCs w:val="20"/>
                <w:shd w:val="clear" w:color="auto" w:fill="DBF278" w:themeFill="accent1" w:themeFillTint="99"/>
                <w:lang w:val="en-GB"/>
              </w:rPr>
              <w:t xml:space="preserve"> Remarks</w:t>
            </w:r>
            <w:r w:rsidRPr="004E2B4C">
              <w:rPr>
                <w:b/>
                <w:bCs/>
                <w:sz w:val="20"/>
                <w:szCs w:val="20"/>
                <w:shd w:val="clear" w:color="auto" w:fill="95B511" w:themeFill="accent1" w:themeFillShade="BF"/>
                <w:lang w:val="en-GB"/>
              </w:rPr>
              <w:br/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t>S. Logothetidis,</w:t>
            </w:r>
            <w:r w:rsidRPr="00322768">
              <w:rPr>
                <w:b/>
                <w:bCs/>
                <w:sz w:val="20"/>
                <w:szCs w:val="20"/>
              </w:rPr>
              <w:t xml:space="preserve"> </w:t>
            </w:r>
            <w:r w:rsidR="009D313F" w:rsidRPr="0083402A">
              <w:rPr>
                <w:i/>
                <w:iCs/>
                <w:sz w:val="20"/>
                <w:szCs w:val="20"/>
                <w:lang w:val="en-GB"/>
              </w:rPr>
              <w:t>COPE-Nano and HOPE-A</w:t>
            </w:r>
            <w:r w:rsidR="009D313F" w:rsidRPr="0083402A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1665846" w14:textId="77777777" w:rsidR="009D313F" w:rsidRDefault="0023268F" w:rsidP="00322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Chatziparadeisis</w:t>
            </w:r>
            <w:proofErr w:type="spellEnd"/>
            <w:r w:rsidR="009D313F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9D313F" w:rsidRPr="0083402A">
              <w:rPr>
                <w:i/>
                <w:iCs/>
                <w:sz w:val="20"/>
                <w:szCs w:val="20"/>
                <w:lang w:val="en-GB"/>
              </w:rPr>
              <w:t>HOPE-A</w:t>
            </w:r>
            <w:r w:rsidR="009D313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4C35E71" w14:textId="6B56119C" w:rsidR="0023268F" w:rsidRPr="009D313F" w:rsidRDefault="009D313F" w:rsidP="00322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Official Greetings from </w:t>
            </w:r>
            <w:r w:rsidR="0023268F" w:rsidRPr="00322768">
              <w:rPr>
                <w:b/>
                <w:bCs/>
                <w:sz w:val="20"/>
                <w:szCs w:val="20"/>
                <w:lang w:val="en-GB"/>
              </w:rPr>
              <w:t>Authorities</w:t>
            </w:r>
          </w:p>
        </w:tc>
      </w:tr>
      <w:tr w:rsidR="009D313F" w:rsidRPr="00322768" w14:paraId="58508296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A40E854" w14:textId="2C86E74A" w:rsidR="009D313F" w:rsidRPr="00322768" w:rsidRDefault="009D313F" w:rsidP="00322768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14:</w:t>
            </w:r>
            <w:r>
              <w:rPr>
                <w:sz w:val="20"/>
                <w:szCs w:val="20"/>
                <w:lang w:val="en-GB"/>
              </w:rPr>
              <w:t>30</w:t>
            </w:r>
            <w:r w:rsidRPr="00322768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5</w:t>
            </w:r>
            <w:r w:rsidRPr="00322768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9360" w:type="dxa"/>
          </w:tcPr>
          <w:p w14:paraId="471DABB1" w14:textId="30E1672C" w:rsidR="009D313F" w:rsidRPr="00322768" w:rsidRDefault="008108F2" w:rsidP="00322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KEYNOTE TALK</w:t>
            </w:r>
            <w:r w:rsidR="009B11DF">
              <w:rPr>
                <w:b/>
                <w:bCs/>
                <w:sz w:val="20"/>
                <w:szCs w:val="20"/>
                <w:lang w:val="en-GB"/>
              </w:rPr>
              <w:br/>
              <w:t xml:space="preserve">Greek Paradigm: The </w:t>
            </w:r>
            <w:r w:rsidR="009D313F" w:rsidRPr="00322768">
              <w:rPr>
                <w:b/>
                <w:bCs/>
                <w:sz w:val="20"/>
                <w:szCs w:val="20"/>
                <w:lang w:val="en-GB"/>
              </w:rPr>
              <w:t>3</w:t>
            </w:r>
            <w:r w:rsidR="009D313F" w:rsidRPr="00322768">
              <w:rPr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="009D313F" w:rsidRPr="00322768">
              <w:rPr>
                <w:b/>
                <w:bCs/>
                <w:sz w:val="20"/>
                <w:szCs w:val="20"/>
                <w:lang w:val="en-GB"/>
              </w:rPr>
              <w:t xml:space="preserve"> Gen PV Products </w:t>
            </w:r>
            <w:r w:rsidR="009B11DF">
              <w:rPr>
                <w:b/>
                <w:bCs/>
                <w:sz w:val="20"/>
                <w:szCs w:val="20"/>
                <w:lang w:val="en-GB"/>
              </w:rPr>
              <w:t xml:space="preserve">being the </w:t>
            </w:r>
            <w:r w:rsidR="00CE3A22">
              <w:rPr>
                <w:b/>
                <w:bCs/>
                <w:sz w:val="20"/>
                <w:szCs w:val="20"/>
                <w:lang w:val="en-GB"/>
              </w:rPr>
              <w:t xml:space="preserve">Catalyst </w:t>
            </w:r>
            <w:r w:rsidR="002937B2" w:rsidRPr="009B11DF">
              <w:rPr>
                <w:b/>
                <w:bCs/>
                <w:sz w:val="20"/>
                <w:szCs w:val="20"/>
                <w:lang w:val="en-GB"/>
              </w:rPr>
              <w:t xml:space="preserve">for </w:t>
            </w:r>
            <w:r w:rsidR="009B11DF" w:rsidRPr="009B11DF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171282" w:rsidRPr="009B11DF">
              <w:rPr>
                <w:b/>
                <w:bCs/>
                <w:sz w:val="20"/>
                <w:szCs w:val="20"/>
                <w:lang w:val="en-GB"/>
              </w:rPr>
              <w:t>Net Zero emissions in 2050</w:t>
            </w:r>
            <w:r w:rsidR="009B11DF">
              <w:rPr>
                <w:b/>
                <w:bCs/>
                <w:sz w:val="20"/>
                <w:szCs w:val="20"/>
                <w:lang w:val="en-GB"/>
              </w:rPr>
              <w:br/>
            </w:r>
            <w:r w:rsidR="009D313F" w:rsidRPr="00322768">
              <w:rPr>
                <w:b/>
                <w:bCs/>
                <w:sz w:val="20"/>
                <w:szCs w:val="20"/>
                <w:lang w:val="en-GB"/>
              </w:rPr>
              <w:t>Logothetidis</w:t>
            </w:r>
            <w:r w:rsidR="009D313F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9B11DF">
              <w:rPr>
                <w:b/>
                <w:bCs/>
                <w:sz w:val="20"/>
                <w:szCs w:val="20"/>
                <w:lang w:val="en-GB"/>
              </w:rPr>
              <w:t xml:space="preserve">President of </w:t>
            </w:r>
            <w:r w:rsidR="009D313F" w:rsidRPr="0083402A">
              <w:rPr>
                <w:i/>
                <w:iCs/>
                <w:sz w:val="20"/>
                <w:szCs w:val="20"/>
                <w:lang w:val="en-GB"/>
              </w:rPr>
              <w:t>COPE-Nano and HOPE-A</w:t>
            </w:r>
          </w:p>
        </w:tc>
      </w:tr>
      <w:tr w:rsidR="00322768" w:rsidRPr="00322768" w14:paraId="2D897C49" w14:textId="77777777" w:rsidTr="0032276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  <w:shd w:val="clear" w:color="auto" w:fill="C3EA1F" w:themeFill="accent1"/>
            <w:vAlign w:val="center"/>
          </w:tcPr>
          <w:p w14:paraId="5A3B3C69" w14:textId="40F3E1D4" w:rsidR="009D313F" w:rsidRPr="00322768" w:rsidRDefault="00322768" w:rsidP="00322768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 xml:space="preserve">SESSION </w:t>
            </w:r>
            <w:r w:rsidR="004C35AF">
              <w:rPr>
                <w:sz w:val="20"/>
                <w:szCs w:val="20"/>
                <w:lang w:val="en-GB"/>
              </w:rPr>
              <w:t>2</w:t>
            </w:r>
            <w:r w:rsidRPr="00322768">
              <w:rPr>
                <w:sz w:val="20"/>
                <w:szCs w:val="20"/>
                <w:lang w:val="en-GB"/>
              </w:rPr>
              <w:t xml:space="preserve">: </w:t>
            </w:r>
            <w:r w:rsidR="00CE3A22" w:rsidRPr="00322768">
              <w:rPr>
                <w:sz w:val="20"/>
                <w:szCs w:val="20"/>
                <w:lang w:val="en-GB"/>
              </w:rPr>
              <w:t xml:space="preserve">INNOVATION </w:t>
            </w:r>
            <w:r w:rsidR="00CE3A22">
              <w:rPr>
                <w:sz w:val="20"/>
                <w:szCs w:val="20"/>
                <w:lang w:val="en-GB"/>
              </w:rPr>
              <w:t xml:space="preserve">AND EXCELLENCE </w:t>
            </w:r>
            <w:r w:rsidR="00CE3A22" w:rsidRPr="00322768">
              <w:rPr>
                <w:sz w:val="20"/>
                <w:szCs w:val="20"/>
                <w:lang w:val="en-GB"/>
              </w:rPr>
              <w:t>DRIVE</w:t>
            </w:r>
            <w:r w:rsidR="00CE3A22">
              <w:rPr>
                <w:sz w:val="20"/>
                <w:szCs w:val="20"/>
                <w:lang w:val="en-GB"/>
              </w:rPr>
              <w:t>RS</w:t>
            </w:r>
            <w:r w:rsidR="00CE3A22" w:rsidRPr="00322768">
              <w:rPr>
                <w:sz w:val="20"/>
                <w:szCs w:val="20"/>
                <w:lang w:val="en-GB"/>
              </w:rPr>
              <w:t xml:space="preserve"> </w:t>
            </w:r>
            <w:r w:rsidR="00CE3A22">
              <w:rPr>
                <w:sz w:val="20"/>
                <w:szCs w:val="20"/>
                <w:lang w:val="en-GB"/>
              </w:rPr>
              <w:t xml:space="preserve">FOR THE </w:t>
            </w:r>
            <w:r w:rsidRPr="00322768">
              <w:rPr>
                <w:sz w:val="20"/>
                <w:szCs w:val="20"/>
                <w:lang w:val="en-GB"/>
              </w:rPr>
              <w:t>3</w:t>
            </w:r>
            <w:r w:rsidRPr="00322768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Pr="00322768">
              <w:rPr>
                <w:sz w:val="20"/>
                <w:szCs w:val="20"/>
                <w:lang w:val="en-GB"/>
              </w:rPr>
              <w:t xml:space="preserve"> </w:t>
            </w:r>
            <w:r w:rsidR="00CE3A22" w:rsidRPr="00322768">
              <w:rPr>
                <w:sz w:val="20"/>
                <w:szCs w:val="20"/>
                <w:lang w:val="en-GB"/>
              </w:rPr>
              <w:t>GEN P</w:t>
            </w:r>
            <w:r w:rsidR="00CE3A22">
              <w:rPr>
                <w:sz w:val="20"/>
                <w:szCs w:val="20"/>
                <w:lang w:val="en-GB"/>
              </w:rPr>
              <w:t>HOTOVOLTAICS INDUSTRY</w:t>
            </w:r>
          </w:p>
        </w:tc>
      </w:tr>
      <w:tr w:rsidR="009D313F" w:rsidRPr="00322768" w14:paraId="26BEFCB2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E71C4D4" w14:textId="704F5CDF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</w:rPr>
              <w:t>15:00-15:15</w:t>
            </w:r>
          </w:p>
        </w:tc>
        <w:tc>
          <w:tcPr>
            <w:tcW w:w="9360" w:type="dxa"/>
          </w:tcPr>
          <w:p w14:paraId="3D98B75B" w14:textId="2994E32D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>Greek Flagship Project on Development of efficient 3rd PV materials and devices</w:t>
            </w:r>
            <w:r w:rsidRPr="00322768">
              <w:rPr>
                <w:color w:val="FF0000"/>
                <w:sz w:val="20"/>
                <w:szCs w:val="20"/>
              </w:rPr>
              <w:br/>
            </w:r>
            <w:r w:rsidRPr="00322768">
              <w:rPr>
                <w:b/>
                <w:bCs/>
                <w:sz w:val="20"/>
                <w:szCs w:val="20"/>
              </w:rPr>
              <w:t xml:space="preserve">P. </w:t>
            </w:r>
            <w:proofErr w:type="spellStart"/>
            <w:r w:rsidRPr="00322768">
              <w:rPr>
                <w:b/>
                <w:bCs/>
                <w:sz w:val="20"/>
                <w:szCs w:val="20"/>
              </w:rPr>
              <w:t>Falaras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</w:rPr>
              <w:t>INN, NCSR DEMOKRITOS</w:t>
            </w:r>
          </w:p>
        </w:tc>
      </w:tr>
      <w:tr w:rsidR="009D313F" w:rsidRPr="00322768" w14:paraId="3FF01316" w14:textId="77777777" w:rsidTr="0032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7F0FBF4" w14:textId="2FAAC276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22768">
              <w:rPr>
                <w:sz w:val="20"/>
                <w:szCs w:val="20"/>
              </w:rPr>
              <w:t>15:15-15:30</w:t>
            </w:r>
          </w:p>
        </w:tc>
        <w:tc>
          <w:tcPr>
            <w:tcW w:w="9360" w:type="dxa"/>
          </w:tcPr>
          <w:p w14:paraId="42FE7776" w14:textId="77777777" w:rsidR="009D313F" w:rsidRPr="00322768" w:rsidRDefault="009D313F" w:rsidP="009D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>Solar Energy and Storage activities in Patras</w:t>
            </w:r>
          </w:p>
          <w:p w14:paraId="3739D012" w14:textId="7D13E745" w:rsidR="009D313F" w:rsidRPr="00322768" w:rsidRDefault="009D313F" w:rsidP="009D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highlight w:val="yellow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Kallitsis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>University of Patras</w:t>
            </w:r>
          </w:p>
        </w:tc>
      </w:tr>
      <w:tr w:rsidR="009D313F" w:rsidRPr="00322768" w14:paraId="0305B86E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81916F2" w14:textId="44F2EEA0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22768">
              <w:rPr>
                <w:sz w:val="20"/>
                <w:szCs w:val="20"/>
                <w:lang w:val="en-GB"/>
              </w:rPr>
              <w:t>15:30-15:45</w:t>
            </w:r>
          </w:p>
        </w:tc>
        <w:tc>
          <w:tcPr>
            <w:tcW w:w="9360" w:type="dxa"/>
          </w:tcPr>
          <w:p w14:paraId="75922797" w14:textId="5B1B3F17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</w:rPr>
              <w:t xml:space="preserve">Nanotechnology </w:t>
            </w:r>
            <w:r>
              <w:rPr>
                <w:b/>
                <w:bCs/>
                <w:sz w:val="20"/>
                <w:szCs w:val="20"/>
              </w:rPr>
              <w:t xml:space="preserve">Lab </w:t>
            </w:r>
            <w:r w:rsidRPr="00322768">
              <w:rPr>
                <w:b/>
                <w:bCs/>
                <w:sz w:val="20"/>
                <w:szCs w:val="20"/>
              </w:rPr>
              <w:t>LTFN and COPE-Nano</w:t>
            </w:r>
            <w:r>
              <w:rPr>
                <w:b/>
                <w:bCs/>
                <w:sz w:val="20"/>
                <w:szCs w:val="20"/>
              </w:rPr>
              <w:t xml:space="preserve">: Innovation activities in </w:t>
            </w:r>
            <w:r w:rsidRPr="00322768">
              <w:rPr>
                <w:b/>
                <w:bCs/>
                <w:sz w:val="20"/>
                <w:szCs w:val="20"/>
              </w:rPr>
              <w:t>3rd Gen P</w:t>
            </w:r>
            <w:r w:rsidR="002F7EA3">
              <w:rPr>
                <w:b/>
                <w:bCs/>
                <w:sz w:val="20"/>
                <w:szCs w:val="20"/>
              </w:rPr>
              <w:t>hotovoltaics</w:t>
            </w:r>
            <w:r w:rsidRPr="00322768">
              <w:rPr>
                <w:sz w:val="20"/>
                <w:szCs w:val="20"/>
              </w:rPr>
              <w:br/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Laskarakis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 xml:space="preserve">Nanotechnology Lab LTFN, </w:t>
            </w:r>
            <w:proofErr w:type="spellStart"/>
            <w:r w:rsidRPr="00322768">
              <w:rPr>
                <w:i/>
                <w:iCs/>
                <w:sz w:val="20"/>
                <w:szCs w:val="20"/>
                <w:lang w:val="en-GB"/>
              </w:rPr>
              <w:t>AUTh</w:t>
            </w:r>
            <w:proofErr w:type="spellEnd"/>
          </w:p>
        </w:tc>
      </w:tr>
      <w:tr w:rsidR="009D313F" w:rsidRPr="00322768" w14:paraId="1CAC4DC5" w14:textId="77777777" w:rsidTr="0032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D810F15" w14:textId="36B94E16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15:45-16:00</w:t>
            </w:r>
          </w:p>
        </w:tc>
        <w:tc>
          <w:tcPr>
            <w:tcW w:w="9360" w:type="dxa"/>
          </w:tcPr>
          <w:p w14:paraId="2B2C582C" w14:textId="77777777" w:rsidR="009D313F" w:rsidRPr="00322768" w:rsidRDefault="009D313F" w:rsidP="009D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>Solar Energy activities in Crete</w:t>
            </w:r>
            <w:r w:rsidRPr="00322768">
              <w:rPr>
                <w:sz w:val="20"/>
                <w:szCs w:val="20"/>
                <w:lang w:val="en-GB"/>
              </w:rPr>
              <w:t xml:space="preserve"> </w:t>
            </w:r>
          </w:p>
          <w:p w14:paraId="5F3F5BA9" w14:textId="1AD4BA0B" w:rsidR="009D313F" w:rsidRPr="00322768" w:rsidRDefault="009D313F" w:rsidP="009D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Kymakis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 xml:space="preserve">Hellenic Mediterranean University Research </w:t>
            </w:r>
            <w:proofErr w:type="spellStart"/>
            <w:r w:rsidRPr="00322768">
              <w:rPr>
                <w:i/>
                <w:iCs/>
                <w:sz w:val="20"/>
                <w:szCs w:val="20"/>
                <w:lang w:val="en-GB"/>
              </w:rPr>
              <w:t>Center</w:t>
            </w:r>
            <w:proofErr w:type="spellEnd"/>
          </w:p>
        </w:tc>
      </w:tr>
      <w:tr w:rsidR="009D313F" w:rsidRPr="00322768" w14:paraId="6DCE9838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9303D36" w14:textId="7DF57349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16:00-16:15</w:t>
            </w:r>
          </w:p>
        </w:tc>
        <w:tc>
          <w:tcPr>
            <w:tcW w:w="9360" w:type="dxa"/>
          </w:tcPr>
          <w:p w14:paraId="6AA8EE65" w14:textId="37BCD303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>Modelling &amp; AI Approaches in PV Manufacturing</w:t>
            </w:r>
            <w:r w:rsidRPr="00322768">
              <w:rPr>
                <w:sz w:val="20"/>
                <w:szCs w:val="20"/>
                <w:lang w:val="en-GB"/>
              </w:rPr>
              <w:t xml:space="preserve"> </w:t>
            </w:r>
            <w:r w:rsidRPr="00322768">
              <w:rPr>
                <w:sz w:val="20"/>
                <w:szCs w:val="20"/>
                <w:lang w:val="en-GB"/>
              </w:rPr>
              <w:br/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Lidorikis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>University of Ioannina</w:t>
            </w:r>
          </w:p>
        </w:tc>
      </w:tr>
      <w:tr w:rsidR="004C35AF" w:rsidRPr="00322768" w14:paraId="2F1F51E4" w14:textId="77777777" w:rsidTr="0014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D89AE06" w14:textId="2397D0BB" w:rsidR="004C35AF" w:rsidRPr="00322768" w:rsidRDefault="004C35AF" w:rsidP="004C35AF">
            <w:pPr>
              <w:jc w:val="center"/>
              <w:rPr>
                <w:sz w:val="20"/>
                <w:szCs w:val="20"/>
                <w:lang w:val="en-GB"/>
              </w:rPr>
            </w:pPr>
            <w:r w:rsidRPr="00540BEF">
              <w:t>16:</w:t>
            </w:r>
            <w:r w:rsidR="00883014">
              <w:t>1</w:t>
            </w:r>
            <w:r w:rsidRPr="00540BEF">
              <w:t>5-1</w:t>
            </w:r>
            <w:r w:rsidR="00883014">
              <w:t>6</w:t>
            </w:r>
            <w:r w:rsidRPr="00540BEF">
              <w:t>:</w:t>
            </w:r>
            <w:r w:rsidR="00883014">
              <w:t>3</w:t>
            </w:r>
            <w:r w:rsidRPr="00540BEF">
              <w:t>0</w:t>
            </w:r>
          </w:p>
        </w:tc>
        <w:tc>
          <w:tcPr>
            <w:tcW w:w="9360" w:type="dxa"/>
          </w:tcPr>
          <w:p w14:paraId="3ACDBA12" w14:textId="77777777" w:rsidR="004C35AF" w:rsidRDefault="004C35AF" w:rsidP="004C3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EF">
              <w:t xml:space="preserve">Innovative material and systems for </w:t>
            </w:r>
            <w:proofErr w:type="spellStart"/>
            <w:r w:rsidRPr="00540BEF">
              <w:t>AgriPV</w:t>
            </w:r>
            <w:proofErr w:type="spellEnd"/>
            <w:r w:rsidRPr="00540BEF">
              <w:t xml:space="preserve"> and BIPVs</w:t>
            </w:r>
          </w:p>
          <w:p w14:paraId="15E5E217" w14:textId="4B655870" w:rsidR="004C35AF" w:rsidRPr="00322768" w:rsidRDefault="004C35AF" w:rsidP="004C3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E. Stathatos,</w:t>
            </w:r>
            <w:r w:rsidR="002937B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University of Peloponnese </w:t>
            </w: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 xml:space="preserve">and 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Brite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Solar</w:t>
            </w:r>
          </w:p>
        </w:tc>
      </w:tr>
      <w:tr w:rsidR="009D313F" w:rsidRPr="00322768" w14:paraId="5F191C96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EFFCC5" w:themeFill="accent2" w:themeFillTint="33"/>
            <w:vAlign w:val="center"/>
          </w:tcPr>
          <w:p w14:paraId="1F421C3A" w14:textId="6B5D9C08" w:rsidR="009D313F" w:rsidRPr="00883014" w:rsidRDefault="009D313F" w:rsidP="009D313F">
            <w:pPr>
              <w:jc w:val="center"/>
              <w:rPr>
                <w:b w:val="0"/>
                <w:bCs w:val="0"/>
                <w:lang w:val="en-GB"/>
              </w:rPr>
            </w:pPr>
            <w:r w:rsidRPr="00883014">
              <w:rPr>
                <w:lang w:val="en-GB"/>
              </w:rPr>
              <w:t>16:</w:t>
            </w:r>
            <w:r w:rsidR="00883014" w:rsidRPr="00883014">
              <w:rPr>
                <w:lang w:val="en-GB"/>
              </w:rPr>
              <w:t>30</w:t>
            </w:r>
            <w:r w:rsidRPr="00883014">
              <w:rPr>
                <w:lang w:val="en-GB"/>
              </w:rPr>
              <w:t>-</w:t>
            </w:r>
            <w:r w:rsidR="00251A56" w:rsidRPr="00883014">
              <w:rPr>
                <w:lang w:val="en-GB"/>
              </w:rPr>
              <w:t>1</w:t>
            </w:r>
            <w:r w:rsidR="00883014" w:rsidRPr="00883014">
              <w:rPr>
                <w:lang w:val="en-GB"/>
              </w:rPr>
              <w:t>7</w:t>
            </w:r>
            <w:r w:rsidRPr="00883014">
              <w:rPr>
                <w:lang w:val="en-GB"/>
              </w:rPr>
              <w:t>:</w:t>
            </w:r>
            <w:r w:rsidR="00883014" w:rsidRPr="00883014">
              <w:rPr>
                <w:lang w:val="en-GB"/>
              </w:rPr>
              <w:t>00</w:t>
            </w:r>
          </w:p>
        </w:tc>
        <w:tc>
          <w:tcPr>
            <w:tcW w:w="9360" w:type="dxa"/>
            <w:shd w:val="clear" w:color="auto" w:fill="EFFCC5" w:themeFill="accent2" w:themeFillTint="33"/>
            <w:vAlign w:val="center"/>
          </w:tcPr>
          <w:p w14:paraId="4641A30E" w14:textId="77777777" w:rsidR="009D313F" w:rsidRPr="00883014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883014">
              <w:rPr>
                <w:b/>
                <w:bCs/>
                <w:lang w:val="en-GB"/>
              </w:rPr>
              <w:t>Coffee Break, Networking</w:t>
            </w:r>
          </w:p>
        </w:tc>
      </w:tr>
      <w:tr w:rsidR="009D313F" w:rsidRPr="00322768" w14:paraId="39B37123" w14:textId="77777777" w:rsidTr="008C408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  <w:shd w:val="clear" w:color="auto" w:fill="C3EA1F" w:themeFill="accent1"/>
            <w:vAlign w:val="center"/>
          </w:tcPr>
          <w:p w14:paraId="5067D06B" w14:textId="16C574B5" w:rsidR="009D313F" w:rsidRPr="008C408C" w:rsidRDefault="009D313F" w:rsidP="009D313F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 xml:space="preserve">SESSION </w:t>
            </w:r>
            <w:r w:rsidR="004C35AF">
              <w:rPr>
                <w:sz w:val="20"/>
                <w:szCs w:val="20"/>
                <w:lang w:val="en-GB"/>
              </w:rPr>
              <w:t>3</w:t>
            </w:r>
            <w:r w:rsidRPr="00322768">
              <w:rPr>
                <w:sz w:val="20"/>
                <w:szCs w:val="20"/>
                <w:lang w:val="en-GB"/>
              </w:rPr>
              <w:t xml:space="preserve">:  </w:t>
            </w:r>
            <w:r w:rsidR="00CE3A22">
              <w:rPr>
                <w:sz w:val="20"/>
                <w:szCs w:val="20"/>
                <w:lang w:val="en-GB"/>
              </w:rPr>
              <w:t xml:space="preserve">INDUSTRIAL TECHNOLOGIES AND BUSINESS OPPORTUNITIES </w:t>
            </w:r>
            <w:r w:rsidR="00CE3A22" w:rsidRPr="00322768">
              <w:rPr>
                <w:sz w:val="20"/>
                <w:szCs w:val="20"/>
                <w:lang w:val="en-GB"/>
              </w:rPr>
              <w:t xml:space="preserve">IN </w:t>
            </w:r>
            <w:r w:rsidR="003F4585">
              <w:rPr>
                <w:sz w:val="20"/>
                <w:szCs w:val="20"/>
                <w:lang w:val="en-GB"/>
              </w:rPr>
              <w:t>3</w:t>
            </w:r>
            <w:r w:rsidR="003F4585" w:rsidRPr="003F4585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="003F4585">
              <w:rPr>
                <w:sz w:val="20"/>
                <w:szCs w:val="20"/>
                <w:lang w:val="en-GB"/>
              </w:rPr>
              <w:t xml:space="preserve"> </w:t>
            </w:r>
            <w:r w:rsidR="00CE3A22">
              <w:rPr>
                <w:sz w:val="20"/>
                <w:szCs w:val="20"/>
                <w:lang w:val="en-GB"/>
              </w:rPr>
              <w:t>GEN P</w:t>
            </w:r>
            <w:r w:rsidR="004439D4">
              <w:rPr>
                <w:sz w:val="20"/>
                <w:szCs w:val="20"/>
                <w:lang w:val="en-GB"/>
              </w:rPr>
              <w:t>V</w:t>
            </w:r>
            <w:r w:rsidR="00CE3A22">
              <w:rPr>
                <w:sz w:val="20"/>
                <w:szCs w:val="20"/>
                <w:lang w:val="en-GB"/>
              </w:rPr>
              <w:t xml:space="preserve"> </w:t>
            </w:r>
            <w:r w:rsidR="00CE3A22" w:rsidRPr="00CE3A22">
              <w:rPr>
                <w:sz w:val="20"/>
                <w:szCs w:val="20"/>
                <w:lang w:val="en-GB"/>
              </w:rPr>
              <w:t>AND STORAGE</w:t>
            </w:r>
          </w:p>
        </w:tc>
      </w:tr>
      <w:tr w:rsidR="009D313F" w:rsidRPr="00322768" w14:paraId="770C14E5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4082482" w14:textId="52B3264D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22768">
              <w:rPr>
                <w:sz w:val="20"/>
                <w:szCs w:val="20"/>
                <w:lang w:val="en-GB"/>
              </w:rPr>
              <w:t>:</w:t>
            </w:r>
            <w:r w:rsidR="00883014">
              <w:rPr>
                <w:sz w:val="20"/>
                <w:szCs w:val="20"/>
                <w:lang w:val="en-GB"/>
              </w:rPr>
              <w:t>00</w:t>
            </w:r>
            <w:r w:rsidRPr="00322768">
              <w:rPr>
                <w:sz w:val="20"/>
                <w:szCs w:val="20"/>
                <w:lang w:val="en-GB"/>
              </w:rPr>
              <w:t>-17:</w:t>
            </w:r>
            <w:r w:rsidR="00883014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9360" w:type="dxa"/>
          </w:tcPr>
          <w:p w14:paraId="376D4C12" w14:textId="0917DC38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The first automated manufacturing line of </w:t>
            </w:r>
            <w:r w:rsidR="002937B2" w:rsidRPr="00322768">
              <w:rPr>
                <w:b/>
                <w:bCs/>
                <w:sz w:val="20"/>
                <w:szCs w:val="20"/>
                <w:lang w:val="en-GB"/>
              </w:rPr>
              <w:t>int</w:t>
            </w:r>
            <w:r w:rsidR="002937B2">
              <w:rPr>
                <w:b/>
                <w:bCs/>
                <w:sz w:val="20"/>
                <w:szCs w:val="20"/>
                <w:lang w:val="en-GB"/>
              </w:rPr>
              <w:t>e</w:t>
            </w:r>
            <w:r w:rsidR="002937B2" w:rsidRPr="00322768">
              <w:rPr>
                <w:b/>
                <w:bCs/>
                <w:sz w:val="20"/>
                <w:szCs w:val="20"/>
                <w:lang w:val="en-GB"/>
              </w:rPr>
              <w:t>grated</w:t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 Organic PV for GW</w:t>
            </w:r>
            <w:r w:rsidR="004E40C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E3A22">
              <w:rPr>
                <w:b/>
                <w:bCs/>
                <w:sz w:val="20"/>
                <w:szCs w:val="20"/>
                <w:lang w:val="en-GB"/>
              </w:rPr>
              <w:t xml:space="preserve">Production </w:t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br/>
              <w:t xml:space="preserve">E.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Mekeridis</w:t>
            </w:r>
            <w:proofErr w:type="spellEnd"/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>CTO</w:t>
            </w:r>
            <w:r w:rsidRPr="00322768">
              <w:rPr>
                <w:i/>
                <w:iCs/>
                <w:sz w:val="20"/>
                <w:szCs w:val="20"/>
              </w:rPr>
              <w:t xml:space="preserve">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>Organic Electronic Technologies</w:t>
            </w:r>
            <w:r w:rsidRPr="00322768">
              <w:rPr>
                <w:sz w:val="20"/>
                <w:szCs w:val="20"/>
              </w:rPr>
              <w:t xml:space="preserve"> </w:t>
            </w:r>
          </w:p>
        </w:tc>
      </w:tr>
      <w:tr w:rsidR="009D313F" w:rsidRPr="00322768" w14:paraId="236D1885" w14:textId="77777777" w:rsidTr="0032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58A8489" w14:textId="59D1E72B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17:</w:t>
            </w:r>
            <w:r w:rsidR="00883014">
              <w:rPr>
                <w:sz w:val="20"/>
                <w:szCs w:val="20"/>
                <w:lang w:val="en-GB"/>
              </w:rPr>
              <w:t>15</w:t>
            </w:r>
            <w:r w:rsidRPr="00322768">
              <w:rPr>
                <w:sz w:val="20"/>
                <w:szCs w:val="20"/>
                <w:lang w:val="en-GB"/>
              </w:rPr>
              <w:t>-17:</w:t>
            </w:r>
            <w:r w:rsidR="00883014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9360" w:type="dxa"/>
          </w:tcPr>
          <w:p w14:paraId="4E0B529C" w14:textId="0843EEBF" w:rsidR="009D313F" w:rsidRPr="00322768" w:rsidRDefault="009D313F" w:rsidP="009D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>Solar Energy and Green Hydrogen</w:t>
            </w:r>
            <w:r w:rsidRPr="00322768">
              <w:rPr>
                <w:sz w:val="20"/>
                <w:szCs w:val="20"/>
                <w:lang w:val="en-GB"/>
              </w:rPr>
              <w:t xml:space="preserve"> </w:t>
            </w:r>
            <w:r w:rsidRPr="00322768">
              <w:rPr>
                <w:sz w:val="20"/>
                <w:szCs w:val="20"/>
                <w:lang w:val="en-GB"/>
              </w:rPr>
              <w:br/>
              <w:t>(</w:t>
            </w:r>
            <w:proofErr w:type="spellStart"/>
            <w:r w:rsidRPr="00322768">
              <w:rPr>
                <w:sz w:val="20"/>
                <w:szCs w:val="20"/>
                <w:lang w:val="en-GB"/>
              </w:rPr>
              <w:t>Paloumpis</w:t>
            </w:r>
            <w:proofErr w:type="spellEnd"/>
            <w:r w:rsidRPr="00322768">
              <w:rPr>
                <w:sz w:val="20"/>
                <w:szCs w:val="20"/>
                <w:lang w:val="en-GB"/>
              </w:rPr>
              <w:t xml:space="preserve">),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 xml:space="preserve">Advent </w:t>
            </w:r>
            <w:proofErr w:type="gramStart"/>
            <w:r w:rsidRPr="00322768">
              <w:rPr>
                <w:i/>
                <w:iCs/>
                <w:sz w:val="20"/>
                <w:szCs w:val="20"/>
                <w:lang w:val="en-GB"/>
              </w:rPr>
              <w:t>Technologies</w:t>
            </w:r>
            <w:r w:rsidRPr="00322768">
              <w:rPr>
                <w:sz w:val="20"/>
                <w:szCs w:val="20"/>
                <w:lang w:val="en-GB"/>
              </w:rPr>
              <w:t xml:space="preserve">  </w:t>
            </w:r>
            <w:r w:rsidR="002937B2">
              <w:rPr>
                <w:sz w:val="20"/>
                <w:szCs w:val="20"/>
                <w:lang w:val="en-GB"/>
              </w:rPr>
              <w:t>(</w:t>
            </w:r>
            <w:proofErr w:type="gramEnd"/>
            <w:r w:rsidR="002937B2">
              <w:rPr>
                <w:sz w:val="20"/>
                <w:szCs w:val="20"/>
                <w:lang w:val="en-GB"/>
              </w:rPr>
              <w:t>tba)</w:t>
            </w:r>
          </w:p>
        </w:tc>
      </w:tr>
      <w:tr w:rsidR="009D313F" w:rsidRPr="00322768" w14:paraId="48AF0746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CC6522B" w14:textId="3CA783C0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17:</w:t>
            </w:r>
            <w:r w:rsidR="00883014">
              <w:rPr>
                <w:sz w:val="20"/>
                <w:szCs w:val="20"/>
                <w:lang w:val="en-GB"/>
              </w:rPr>
              <w:t>30</w:t>
            </w:r>
            <w:r w:rsidRPr="00322768">
              <w:rPr>
                <w:sz w:val="20"/>
                <w:szCs w:val="20"/>
                <w:lang w:val="en-GB"/>
              </w:rPr>
              <w:t>-1</w:t>
            </w:r>
            <w:r w:rsidR="00883014">
              <w:rPr>
                <w:sz w:val="20"/>
                <w:szCs w:val="20"/>
                <w:lang w:val="en-GB"/>
              </w:rPr>
              <w:t>7</w:t>
            </w:r>
            <w:r w:rsidRPr="00322768">
              <w:rPr>
                <w:sz w:val="20"/>
                <w:szCs w:val="20"/>
                <w:lang w:val="en-GB"/>
              </w:rPr>
              <w:t>:</w:t>
            </w:r>
            <w:r w:rsidR="00883014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9360" w:type="dxa"/>
          </w:tcPr>
          <w:p w14:paraId="0F4B1E74" w14:textId="77777777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The Story of the first PV Silicon Factory in Greece and the plans today </w:t>
            </w:r>
          </w:p>
          <w:p w14:paraId="4FDC1218" w14:textId="56626942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D.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Varvitsiotsis</w:t>
            </w:r>
            <w:proofErr w:type="spellEnd"/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>CTO Solar Cells</w:t>
            </w:r>
          </w:p>
        </w:tc>
      </w:tr>
      <w:tr w:rsidR="009D313F" w:rsidRPr="00322768" w14:paraId="2C65AF64" w14:textId="77777777" w:rsidTr="0032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DB6D920" w14:textId="00941F86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</w:t>
            </w:r>
            <w:r w:rsidR="00883014">
              <w:rPr>
                <w:sz w:val="20"/>
                <w:szCs w:val="20"/>
                <w:lang w:val="en-GB"/>
              </w:rPr>
              <w:t>7</w:t>
            </w:r>
            <w:r w:rsidRPr="00322768">
              <w:rPr>
                <w:sz w:val="20"/>
                <w:szCs w:val="20"/>
                <w:lang w:val="en-GB"/>
              </w:rPr>
              <w:t>:</w:t>
            </w:r>
            <w:r w:rsidR="00883014">
              <w:rPr>
                <w:sz w:val="20"/>
                <w:szCs w:val="20"/>
                <w:lang w:val="en-GB"/>
              </w:rPr>
              <w:t>45</w:t>
            </w:r>
            <w:r w:rsidRPr="00322768">
              <w:rPr>
                <w:sz w:val="20"/>
                <w:szCs w:val="20"/>
                <w:lang w:val="en-GB"/>
              </w:rPr>
              <w:t>-18:</w:t>
            </w:r>
            <w:r w:rsidR="00883014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9360" w:type="dxa"/>
          </w:tcPr>
          <w:p w14:paraId="6AB49284" w14:textId="4F11557C" w:rsidR="009D313F" w:rsidRPr="00322768" w:rsidRDefault="00251A56" w:rsidP="009D3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51A56">
              <w:rPr>
                <w:b/>
                <w:bCs/>
                <w:sz w:val="20"/>
                <w:szCs w:val="20"/>
                <w:lang w:val="en-GB"/>
              </w:rPr>
              <w:t>Solar coatings Energy Boosters</w:t>
            </w:r>
            <w:r w:rsidR="009D313F" w:rsidRPr="00322768">
              <w:rPr>
                <w:sz w:val="20"/>
                <w:szCs w:val="20"/>
                <w:lang w:val="en-GB"/>
              </w:rPr>
              <w:br/>
            </w:r>
            <w:r w:rsidR="009D313F" w:rsidRPr="00322768">
              <w:rPr>
                <w:b/>
                <w:bCs/>
                <w:sz w:val="20"/>
                <w:szCs w:val="20"/>
                <w:lang w:val="en-GB"/>
              </w:rPr>
              <w:t xml:space="preserve">G. </w:t>
            </w:r>
            <w:proofErr w:type="spellStart"/>
            <w:r w:rsidR="009D313F" w:rsidRPr="00322768">
              <w:rPr>
                <w:b/>
                <w:bCs/>
                <w:sz w:val="20"/>
                <w:szCs w:val="20"/>
                <w:lang w:val="en-GB"/>
              </w:rPr>
              <w:t>Anyfantis</w:t>
            </w:r>
            <w:proofErr w:type="spellEnd"/>
            <w:r w:rsidR="009D313F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9D313F" w:rsidRPr="0032276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D313F" w:rsidRPr="00322768">
              <w:rPr>
                <w:i/>
                <w:iCs/>
                <w:sz w:val="20"/>
                <w:szCs w:val="20"/>
                <w:lang w:val="en-GB"/>
              </w:rPr>
              <w:t xml:space="preserve">CTO </w:t>
            </w:r>
            <w:proofErr w:type="spellStart"/>
            <w:r w:rsidR="009D313F" w:rsidRPr="00322768">
              <w:rPr>
                <w:i/>
                <w:iCs/>
                <w:sz w:val="20"/>
                <w:szCs w:val="20"/>
                <w:lang w:val="en-GB"/>
              </w:rPr>
              <w:t>NanoPhos</w:t>
            </w:r>
            <w:proofErr w:type="spellEnd"/>
            <w:r w:rsidR="009D313F" w:rsidRPr="0032276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313F" w:rsidRPr="00322768" w14:paraId="0BD08CA8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17FB96A" w14:textId="32E6E599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1</w:t>
            </w:r>
            <w:r w:rsidRPr="00322768">
              <w:rPr>
                <w:sz w:val="20"/>
                <w:szCs w:val="20"/>
              </w:rPr>
              <w:t>8</w:t>
            </w:r>
            <w:r w:rsidRPr="00322768">
              <w:rPr>
                <w:sz w:val="20"/>
                <w:szCs w:val="20"/>
                <w:lang w:val="en-GB"/>
              </w:rPr>
              <w:t>:</w:t>
            </w:r>
            <w:r w:rsidR="00883014">
              <w:rPr>
                <w:sz w:val="20"/>
                <w:szCs w:val="20"/>
                <w:lang w:val="en-GB"/>
              </w:rPr>
              <w:t>00</w:t>
            </w:r>
            <w:r w:rsidRPr="00322768">
              <w:rPr>
                <w:sz w:val="20"/>
                <w:szCs w:val="20"/>
                <w:lang w:val="en-GB"/>
              </w:rPr>
              <w:t>-18:</w:t>
            </w:r>
            <w:r w:rsidR="00883014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9360" w:type="dxa"/>
          </w:tcPr>
          <w:p w14:paraId="2BF908BA" w14:textId="40C1F6BC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>Solar Energy and PV Installation: The Challenges and the Recyclability</w:t>
            </w:r>
            <w:r w:rsidRPr="00322768">
              <w:rPr>
                <w:sz w:val="20"/>
                <w:szCs w:val="20"/>
                <w:lang w:val="en-GB"/>
              </w:rPr>
              <w:t xml:space="preserve"> </w:t>
            </w:r>
            <w:r w:rsidRPr="00322768">
              <w:rPr>
                <w:sz w:val="20"/>
                <w:szCs w:val="20"/>
                <w:lang w:val="en-GB"/>
              </w:rPr>
              <w:br/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322768">
              <w:rPr>
                <w:b/>
                <w:bCs/>
                <w:sz w:val="20"/>
                <w:szCs w:val="20"/>
                <w:lang w:val="en-GB"/>
              </w:rPr>
              <w:t>Kapelos</w:t>
            </w:r>
            <w:proofErr w:type="spellEnd"/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22768">
              <w:rPr>
                <w:i/>
                <w:iCs/>
                <w:sz w:val="20"/>
                <w:szCs w:val="20"/>
                <w:lang w:val="en-GB"/>
              </w:rPr>
              <w:t>President HELAPCO</w:t>
            </w:r>
          </w:p>
        </w:tc>
      </w:tr>
      <w:tr w:rsidR="004C35AF" w:rsidRPr="00322768" w14:paraId="32E01D8B" w14:textId="77777777" w:rsidTr="00DF7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4324536" w14:textId="3ABC3E3C" w:rsidR="004C35AF" w:rsidRPr="00883014" w:rsidRDefault="004C35AF" w:rsidP="004C35AF">
            <w:pPr>
              <w:jc w:val="center"/>
              <w:rPr>
                <w:sz w:val="20"/>
                <w:szCs w:val="20"/>
                <w:lang w:val="en-GB"/>
              </w:rPr>
            </w:pPr>
            <w:r w:rsidRPr="00883014">
              <w:rPr>
                <w:sz w:val="20"/>
                <w:szCs w:val="20"/>
              </w:rPr>
              <w:t>1</w:t>
            </w:r>
            <w:r w:rsidR="00883014" w:rsidRPr="00883014">
              <w:rPr>
                <w:sz w:val="20"/>
                <w:szCs w:val="20"/>
              </w:rPr>
              <w:t>8</w:t>
            </w:r>
            <w:r w:rsidRPr="00883014">
              <w:rPr>
                <w:sz w:val="20"/>
                <w:szCs w:val="20"/>
              </w:rPr>
              <w:t>:</w:t>
            </w:r>
            <w:r w:rsidR="00883014" w:rsidRPr="00883014">
              <w:rPr>
                <w:sz w:val="20"/>
                <w:szCs w:val="20"/>
              </w:rPr>
              <w:t>15</w:t>
            </w:r>
            <w:r w:rsidRPr="00883014">
              <w:rPr>
                <w:sz w:val="20"/>
                <w:szCs w:val="20"/>
              </w:rPr>
              <w:t>-1</w:t>
            </w:r>
            <w:r w:rsidR="00883014" w:rsidRPr="00883014">
              <w:rPr>
                <w:sz w:val="20"/>
                <w:szCs w:val="20"/>
              </w:rPr>
              <w:t>8</w:t>
            </w:r>
            <w:r w:rsidRPr="00883014">
              <w:rPr>
                <w:sz w:val="20"/>
                <w:szCs w:val="20"/>
              </w:rPr>
              <w:t>:</w:t>
            </w:r>
            <w:r w:rsidR="00883014" w:rsidRPr="00883014">
              <w:rPr>
                <w:sz w:val="20"/>
                <w:szCs w:val="20"/>
              </w:rPr>
              <w:t>30</w:t>
            </w:r>
          </w:p>
        </w:tc>
        <w:tc>
          <w:tcPr>
            <w:tcW w:w="9360" w:type="dxa"/>
          </w:tcPr>
          <w:p w14:paraId="57960F91" w14:textId="260FD51A" w:rsidR="004C35AF" w:rsidRPr="00883014" w:rsidRDefault="004C35AF" w:rsidP="004C3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883014">
              <w:rPr>
                <w:b/>
                <w:bCs/>
                <w:sz w:val="20"/>
                <w:szCs w:val="20"/>
              </w:rPr>
              <w:t>HOPE-A and Policies for PV Generation and Installation in Greece</w:t>
            </w:r>
            <w:r w:rsidRPr="00883014">
              <w:rPr>
                <w:b/>
                <w:bCs/>
                <w:sz w:val="20"/>
                <w:szCs w:val="20"/>
              </w:rPr>
              <w:br/>
            </w:r>
            <w:r w:rsidRPr="00883014">
              <w:rPr>
                <w:b/>
                <w:bCs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883014">
              <w:rPr>
                <w:b/>
                <w:bCs/>
                <w:sz w:val="20"/>
                <w:szCs w:val="20"/>
                <w:lang w:val="en-GB"/>
              </w:rPr>
              <w:t>Chatziparadeisis</w:t>
            </w:r>
            <w:proofErr w:type="spellEnd"/>
            <w:r w:rsidRPr="00883014">
              <w:rPr>
                <w:sz w:val="20"/>
                <w:szCs w:val="20"/>
                <w:lang w:val="en-GB"/>
              </w:rPr>
              <w:t xml:space="preserve">, </w:t>
            </w:r>
            <w:r w:rsidRPr="00883014">
              <w:rPr>
                <w:i/>
                <w:iCs/>
                <w:sz w:val="20"/>
                <w:szCs w:val="20"/>
                <w:lang w:val="en-GB"/>
              </w:rPr>
              <w:t>General Director HOPE-A</w:t>
            </w:r>
          </w:p>
        </w:tc>
      </w:tr>
      <w:tr w:rsidR="008C408C" w:rsidRPr="00322768" w14:paraId="08ADA077" w14:textId="77777777" w:rsidTr="008C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  <w:shd w:val="clear" w:color="auto" w:fill="C3EA1F" w:themeFill="accent1"/>
            <w:vAlign w:val="center"/>
          </w:tcPr>
          <w:p w14:paraId="0BDBC1FC" w14:textId="711EFE78" w:rsidR="008C408C" w:rsidRPr="008C408C" w:rsidRDefault="008C408C" w:rsidP="00EF0A8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 xml:space="preserve">SESSION </w:t>
            </w:r>
            <w:r w:rsidR="004C35AF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>:</w:t>
            </w:r>
            <w:r w:rsidRPr="00322768">
              <w:rPr>
                <w:sz w:val="20"/>
                <w:szCs w:val="20"/>
                <w:lang w:val="en-GB"/>
              </w:rPr>
              <w:t xml:space="preserve">  </w:t>
            </w:r>
            <w:r w:rsidRPr="008C408C">
              <w:rPr>
                <w:sz w:val="20"/>
                <w:szCs w:val="20"/>
                <w:lang w:val="en-GB"/>
              </w:rPr>
              <w:t>PANEL DISCUSSIO</w:t>
            </w:r>
            <w:r w:rsidR="00B40347">
              <w:rPr>
                <w:sz w:val="20"/>
                <w:szCs w:val="20"/>
                <w:lang w:val="en-GB"/>
              </w:rPr>
              <w:t>N</w:t>
            </w:r>
            <w:r w:rsidR="00CE3A22">
              <w:rPr>
                <w:sz w:val="20"/>
                <w:szCs w:val="20"/>
                <w:lang w:val="en-GB"/>
              </w:rPr>
              <w:t xml:space="preserve"> </w:t>
            </w:r>
            <w:r w:rsidR="008108F2">
              <w:rPr>
                <w:sz w:val="20"/>
                <w:szCs w:val="20"/>
                <w:lang w:val="en-GB"/>
              </w:rPr>
              <w:t>ON PLANS, POLICIES AND STRATEGIES</w:t>
            </w:r>
          </w:p>
        </w:tc>
      </w:tr>
      <w:tr w:rsidR="008C408C" w:rsidRPr="00322768" w14:paraId="16304FC3" w14:textId="77777777" w:rsidTr="0032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6505819" w14:textId="1F08E5DD" w:rsidR="008C408C" w:rsidRPr="008C408C" w:rsidRDefault="008C408C" w:rsidP="009D313F">
            <w:pPr>
              <w:jc w:val="center"/>
              <w:rPr>
                <w:sz w:val="20"/>
                <w:szCs w:val="20"/>
              </w:rPr>
            </w:pPr>
            <w:r w:rsidRPr="00322768">
              <w:rPr>
                <w:sz w:val="20"/>
                <w:szCs w:val="20"/>
                <w:lang w:val="en-GB"/>
              </w:rPr>
              <w:t>18:</w:t>
            </w:r>
            <w:r w:rsidR="00251A56">
              <w:rPr>
                <w:sz w:val="20"/>
                <w:szCs w:val="20"/>
                <w:lang w:val="en-GB"/>
              </w:rPr>
              <w:t>30</w:t>
            </w:r>
            <w:r w:rsidRPr="00322768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20:00</w:t>
            </w:r>
          </w:p>
        </w:tc>
        <w:tc>
          <w:tcPr>
            <w:tcW w:w="9360" w:type="dxa"/>
          </w:tcPr>
          <w:p w14:paraId="71B4DDA0" w14:textId="1DE46524" w:rsidR="00DF62BC" w:rsidRDefault="0007452A" w:rsidP="00DF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Summary and </w:t>
            </w:r>
            <w:r w:rsidR="008C408C" w:rsidRPr="00322768">
              <w:rPr>
                <w:b/>
                <w:bCs/>
                <w:sz w:val="20"/>
                <w:szCs w:val="20"/>
                <w:lang w:val="en-GB"/>
              </w:rPr>
              <w:t>Discussion</w:t>
            </w:r>
            <w:r w:rsidR="00246FCC">
              <w:rPr>
                <w:b/>
                <w:bCs/>
                <w:sz w:val="20"/>
                <w:szCs w:val="20"/>
                <w:lang w:val="en-GB"/>
              </w:rPr>
              <w:t>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62BC">
              <w:rPr>
                <w:b/>
                <w:bCs/>
                <w:sz w:val="20"/>
                <w:szCs w:val="20"/>
                <w:lang w:val="en-GB"/>
              </w:rPr>
              <w:t xml:space="preserve">on Industrial Competences, </w:t>
            </w:r>
            <w:r w:rsidR="008108F2">
              <w:rPr>
                <w:b/>
                <w:bCs/>
                <w:sz w:val="20"/>
                <w:szCs w:val="20"/>
                <w:lang w:val="en-GB"/>
              </w:rPr>
              <w:t xml:space="preserve">Policies, Strategies </w:t>
            </w:r>
            <w:r w:rsidR="00DF62BC">
              <w:rPr>
                <w:b/>
                <w:bCs/>
                <w:sz w:val="20"/>
                <w:szCs w:val="20"/>
                <w:lang w:val="en-GB"/>
              </w:rPr>
              <w:t>and Synergies</w:t>
            </w:r>
          </w:p>
          <w:p w14:paraId="135099FE" w14:textId="4CE11379" w:rsidR="008C408C" w:rsidRPr="0007452A" w:rsidRDefault="008C408C" w:rsidP="00DF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>Closing Remarks</w:t>
            </w:r>
            <w:r w:rsidR="00DF62B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t>and Next Steps</w:t>
            </w:r>
          </w:p>
        </w:tc>
      </w:tr>
      <w:tr w:rsidR="009D313F" w:rsidRPr="00322768" w14:paraId="28BA6A9B" w14:textId="77777777" w:rsidTr="003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EFFCC5" w:themeFill="accent2" w:themeFillTint="33"/>
            <w:vAlign w:val="center"/>
          </w:tcPr>
          <w:p w14:paraId="18D2D122" w14:textId="7F6A73C7" w:rsidR="009D313F" w:rsidRPr="00322768" w:rsidRDefault="009D313F" w:rsidP="009D313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22768">
              <w:rPr>
                <w:sz w:val="20"/>
                <w:szCs w:val="20"/>
                <w:lang w:val="en-GB"/>
              </w:rPr>
              <w:t>20:00</w:t>
            </w:r>
          </w:p>
        </w:tc>
        <w:tc>
          <w:tcPr>
            <w:tcW w:w="9360" w:type="dxa"/>
            <w:shd w:val="clear" w:color="auto" w:fill="EFFCC5" w:themeFill="accent2" w:themeFillTint="33"/>
            <w:vAlign w:val="center"/>
          </w:tcPr>
          <w:p w14:paraId="6AADCDBB" w14:textId="02773A68" w:rsidR="009D313F" w:rsidRPr="00322768" w:rsidRDefault="009D313F" w:rsidP="009D3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322768">
              <w:rPr>
                <w:b/>
                <w:bCs/>
                <w:sz w:val="20"/>
                <w:szCs w:val="20"/>
                <w:lang w:val="en-GB"/>
              </w:rPr>
              <w:t xml:space="preserve">End of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Launch </w:t>
            </w:r>
            <w:r w:rsidRPr="00322768">
              <w:rPr>
                <w:b/>
                <w:bCs/>
                <w:sz w:val="20"/>
                <w:szCs w:val="20"/>
                <w:lang w:val="en-GB"/>
              </w:rPr>
              <w:t>Event</w:t>
            </w:r>
          </w:p>
        </w:tc>
      </w:tr>
    </w:tbl>
    <w:p w14:paraId="439B3C80" w14:textId="77777777" w:rsidR="0023268F" w:rsidRDefault="0023268F" w:rsidP="00525D10">
      <w:pPr>
        <w:pStyle w:val="ftx2"/>
        <w:spacing w:before="0" w:line="240" w:lineRule="auto"/>
        <w:contextualSpacing/>
        <w:rPr>
          <w:sz w:val="22"/>
        </w:rPr>
      </w:pPr>
    </w:p>
    <w:p w14:paraId="2C87EEDB" w14:textId="77777777" w:rsidR="0023268F" w:rsidRDefault="0023268F" w:rsidP="00525D10">
      <w:pPr>
        <w:pStyle w:val="ftx2"/>
        <w:spacing w:before="0" w:line="240" w:lineRule="auto"/>
        <w:contextualSpacing/>
        <w:rPr>
          <w:sz w:val="22"/>
        </w:rPr>
      </w:pPr>
    </w:p>
    <w:p w14:paraId="21C2230E" w14:textId="77777777" w:rsidR="0023268F" w:rsidRPr="00525D10" w:rsidRDefault="0023268F" w:rsidP="00525D10">
      <w:pPr>
        <w:pStyle w:val="ftx2"/>
        <w:spacing w:before="0" w:line="240" w:lineRule="auto"/>
        <w:contextualSpacing/>
        <w:rPr>
          <w:sz w:val="22"/>
        </w:rPr>
      </w:pPr>
    </w:p>
    <w:p w14:paraId="0F6F401F" w14:textId="2875BD0C" w:rsidR="009468D3" w:rsidRDefault="009468D3" w:rsidP="00525D10">
      <w:pPr>
        <w:pStyle w:val="ab"/>
        <w:spacing w:after="0" w:line="240" w:lineRule="auto"/>
      </w:pPr>
    </w:p>
    <w:p w14:paraId="5D8441F9" w14:textId="61E5C5C7" w:rsidR="009D313F" w:rsidRPr="009D313F" w:rsidRDefault="009D313F" w:rsidP="009D313F">
      <w:pPr>
        <w:tabs>
          <w:tab w:val="left" w:pos="1373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E149DF" wp14:editId="749003E6">
            <wp:simplePos x="0" y="0"/>
            <wp:positionH relativeFrom="column">
              <wp:posOffset>3261995</wp:posOffset>
            </wp:positionH>
            <wp:positionV relativeFrom="paragraph">
              <wp:posOffset>61278</wp:posOffset>
            </wp:positionV>
            <wp:extent cx="489293" cy="475967"/>
            <wp:effectExtent l="0" t="0" r="6350" b="635"/>
            <wp:wrapNone/>
            <wp:docPr id="1809019415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019415" name="Picture 1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3" cy="47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FD241A" wp14:editId="28919864">
            <wp:simplePos x="0" y="0"/>
            <wp:positionH relativeFrom="column">
              <wp:posOffset>638810</wp:posOffset>
            </wp:positionH>
            <wp:positionV relativeFrom="paragraph">
              <wp:posOffset>156210</wp:posOffset>
            </wp:positionV>
            <wp:extent cx="2480945" cy="287655"/>
            <wp:effectExtent l="0" t="0" r="0" b="0"/>
            <wp:wrapSquare wrapText="bothSides"/>
            <wp:docPr id="167600396" name="Picture 16760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00396" name="Picture 1676003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8E5B3E" wp14:editId="10ABAFF9">
            <wp:simplePos x="0" y="0"/>
            <wp:positionH relativeFrom="column">
              <wp:posOffset>-323805</wp:posOffset>
            </wp:positionH>
            <wp:positionV relativeFrom="paragraph">
              <wp:posOffset>124777</wp:posOffset>
            </wp:positionV>
            <wp:extent cx="814705" cy="359410"/>
            <wp:effectExtent l="0" t="0" r="4445" b="2540"/>
            <wp:wrapSquare wrapText="bothSides"/>
            <wp:docPr id="772071219" name="Picture 772071219" descr="Εικόνα που περιέχει κείμενο, γραμματοσειρά, στιγμιότυπο οθόνης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071219" name="Picture 772071219" descr="Εικόνα που περιέχει κείμενο, γραμματοσειρά, στιγμιότυπο οθόνης, γραφιστική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sectPr w:rsidR="009D313F" w:rsidRPr="009D313F" w:rsidSect="002542C6">
      <w:headerReference w:type="default" r:id="rId14"/>
      <w:footerReference w:type="first" r:id="rId15"/>
      <w:pgSz w:w="12240" w:h="15840" w:code="1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7F56" w14:textId="77777777" w:rsidR="009A3C33" w:rsidRDefault="009A3C33">
      <w:pPr>
        <w:spacing w:after="0" w:line="240" w:lineRule="auto"/>
      </w:pPr>
      <w:r>
        <w:separator/>
      </w:r>
    </w:p>
    <w:p w14:paraId="1DA4F164" w14:textId="77777777" w:rsidR="009A3C33" w:rsidRDefault="009A3C33"/>
  </w:endnote>
  <w:endnote w:type="continuationSeparator" w:id="0">
    <w:p w14:paraId="6FEC8B1A" w14:textId="77777777" w:rsidR="009A3C33" w:rsidRDefault="009A3C33">
      <w:pPr>
        <w:spacing w:after="0" w:line="240" w:lineRule="auto"/>
      </w:pPr>
      <w:r>
        <w:continuationSeparator/>
      </w:r>
    </w:p>
    <w:p w14:paraId="60A162D9" w14:textId="77777777" w:rsidR="009A3C33" w:rsidRDefault="009A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D98" w14:textId="77777777" w:rsidR="00752FC4" w:rsidRDefault="00752FC4" w:rsidP="00752FC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D479" w14:textId="77777777" w:rsidR="009A3C33" w:rsidRDefault="009A3C33">
      <w:pPr>
        <w:spacing w:after="0" w:line="240" w:lineRule="auto"/>
      </w:pPr>
      <w:r>
        <w:separator/>
      </w:r>
    </w:p>
    <w:p w14:paraId="18F0EF51" w14:textId="77777777" w:rsidR="009A3C33" w:rsidRDefault="009A3C33"/>
  </w:footnote>
  <w:footnote w:type="continuationSeparator" w:id="0">
    <w:p w14:paraId="68980019" w14:textId="77777777" w:rsidR="009A3C33" w:rsidRDefault="009A3C33">
      <w:pPr>
        <w:spacing w:after="0" w:line="240" w:lineRule="auto"/>
      </w:pPr>
      <w:r>
        <w:continuationSeparator/>
      </w:r>
    </w:p>
    <w:p w14:paraId="2A48AE0D" w14:textId="77777777" w:rsidR="009A3C33" w:rsidRDefault="009A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706A" w14:textId="119D8EAA" w:rsidR="001B4EEF" w:rsidRPr="005E76F2" w:rsidRDefault="001B4EEF" w:rsidP="001B4EEF">
    <w:pPr>
      <w:pStyle w:val="a5"/>
      <w:rPr>
        <w:sz w:val="2"/>
        <w:szCs w:val="2"/>
      </w:rPr>
    </w:pPr>
  </w:p>
  <w:p w14:paraId="676F5C9C" w14:textId="77777777" w:rsidR="001B4EEF" w:rsidRPr="002542C6" w:rsidRDefault="001B4EEF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90243">
    <w:abstractNumId w:val="9"/>
  </w:num>
  <w:num w:numId="2" w16cid:durableId="527253966">
    <w:abstractNumId w:val="7"/>
  </w:num>
  <w:num w:numId="3" w16cid:durableId="8724691">
    <w:abstractNumId w:val="6"/>
  </w:num>
  <w:num w:numId="4" w16cid:durableId="1597131384">
    <w:abstractNumId w:val="5"/>
  </w:num>
  <w:num w:numId="5" w16cid:durableId="86465177">
    <w:abstractNumId w:val="4"/>
  </w:num>
  <w:num w:numId="6" w16cid:durableId="189491303">
    <w:abstractNumId w:val="8"/>
  </w:num>
  <w:num w:numId="7" w16cid:durableId="439879497">
    <w:abstractNumId w:val="3"/>
  </w:num>
  <w:num w:numId="8" w16cid:durableId="46691238">
    <w:abstractNumId w:val="2"/>
  </w:num>
  <w:num w:numId="9" w16cid:durableId="121730128">
    <w:abstractNumId w:val="1"/>
  </w:num>
  <w:num w:numId="10" w16cid:durableId="10812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39"/>
    <w:rsid w:val="000115CE"/>
    <w:rsid w:val="000328ED"/>
    <w:rsid w:val="0007452A"/>
    <w:rsid w:val="000828F4"/>
    <w:rsid w:val="000947D1"/>
    <w:rsid w:val="000A748B"/>
    <w:rsid w:val="000E2BC6"/>
    <w:rsid w:val="000F51EC"/>
    <w:rsid w:val="000F7122"/>
    <w:rsid w:val="00171282"/>
    <w:rsid w:val="001807E5"/>
    <w:rsid w:val="001924E3"/>
    <w:rsid w:val="00192FE5"/>
    <w:rsid w:val="001B334B"/>
    <w:rsid w:val="001B4EEF"/>
    <w:rsid w:val="001B689C"/>
    <w:rsid w:val="001D3A1C"/>
    <w:rsid w:val="00200635"/>
    <w:rsid w:val="00227797"/>
    <w:rsid w:val="0023268F"/>
    <w:rsid w:val="00234A8D"/>
    <w:rsid w:val="002357D2"/>
    <w:rsid w:val="00246FCC"/>
    <w:rsid w:val="00251A56"/>
    <w:rsid w:val="002542C6"/>
    <w:rsid w:val="00254E0D"/>
    <w:rsid w:val="002937B2"/>
    <w:rsid w:val="002C7487"/>
    <w:rsid w:val="002F7EA3"/>
    <w:rsid w:val="00305A95"/>
    <w:rsid w:val="00322768"/>
    <w:rsid w:val="00334C39"/>
    <w:rsid w:val="0037470C"/>
    <w:rsid w:val="0038000D"/>
    <w:rsid w:val="00385ACF"/>
    <w:rsid w:val="00393042"/>
    <w:rsid w:val="003F4585"/>
    <w:rsid w:val="00406C0C"/>
    <w:rsid w:val="004439D4"/>
    <w:rsid w:val="00456121"/>
    <w:rsid w:val="00473ADE"/>
    <w:rsid w:val="00477474"/>
    <w:rsid w:val="00480B7F"/>
    <w:rsid w:val="004A1893"/>
    <w:rsid w:val="004C35AF"/>
    <w:rsid w:val="004C4A44"/>
    <w:rsid w:val="004D2FFB"/>
    <w:rsid w:val="004E2B4C"/>
    <w:rsid w:val="004E40CD"/>
    <w:rsid w:val="00506B3B"/>
    <w:rsid w:val="005125BB"/>
    <w:rsid w:val="00525D10"/>
    <w:rsid w:val="005264AB"/>
    <w:rsid w:val="00537F9C"/>
    <w:rsid w:val="00572222"/>
    <w:rsid w:val="005850FE"/>
    <w:rsid w:val="005D3DA6"/>
    <w:rsid w:val="005E76F2"/>
    <w:rsid w:val="0060391E"/>
    <w:rsid w:val="006741CF"/>
    <w:rsid w:val="006B7DF6"/>
    <w:rsid w:val="0071089D"/>
    <w:rsid w:val="00744EA9"/>
    <w:rsid w:val="00752FC4"/>
    <w:rsid w:val="00757E9C"/>
    <w:rsid w:val="007B4C91"/>
    <w:rsid w:val="007D70F7"/>
    <w:rsid w:val="008108F2"/>
    <w:rsid w:val="00830C5F"/>
    <w:rsid w:val="0083402A"/>
    <w:rsid w:val="00834A33"/>
    <w:rsid w:val="0084351F"/>
    <w:rsid w:val="00876CB0"/>
    <w:rsid w:val="00883014"/>
    <w:rsid w:val="0088526C"/>
    <w:rsid w:val="00896EE1"/>
    <w:rsid w:val="008C1482"/>
    <w:rsid w:val="008C408C"/>
    <w:rsid w:val="008D0AA7"/>
    <w:rsid w:val="008F0682"/>
    <w:rsid w:val="00912A0A"/>
    <w:rsid w:val="00925D82"/>
    <w:rsid w:val="0093493C"/>
    <w:rsid w:val="009468D3"/>
    <w:rsid w:val="009A3C33"/>
    <w:rsid w:val="009B11DF"/>
    <w:rsid w:val="009C41E1"/>
    <w:rsid w:val="009D313F"/>
    <w:rsid w:val="00A17117"/>
    <w:rsid w:val="00A763AE"/>
    <w:rsid w:val="00AB2E58"/>
    <w:rsid w:val="00AF433F"/>
    <w:rsid w:val="00B40347"/>
    <w:rsid w:val="00B61426"/>
    <w:rsid w:val="00B63133"/>
    <w:rsid w:val="00B7005F"/>
    <w:rsid w:val="00BC0F0A"/>
    <w:rsid w:val="00C11980"/>
    <w:rsid w:val="00C40B3F"/>
    <w:rsid w:val="00CA57EA"/>
    <w:rsid w:val="00CB0809"/>
    <w:rsid w:val="00CB638F"/>
    <w:rsid w:val="00CE3A22"/>
    <w:rsid w:val="00CF4773"/>
    <w:rsid w:val="00D04123"/>
    <w:rsid w:val="00D06525"/>
    <w:rsid w:val="00D13306"/>
    <w:rsid w:val="00D149F1"/>
    <w:rsid w:val="00D36106"/>
    <w:rsid w:val="00D71011"/>
    <w:rsid w:val="00D96481"/>
    <w:rsid w:val="00DA1E37"/>
    <w:rsid w:val="00DA4F51"/>
    <w:rsid w:val="00DC04C8"/>
    <w:rsid w:val="00DC7840"/>
    <w:rsid w:val="00DF62BC"/>
    <w:rsid w:val="00E37173"/>
    <w:rsid w:val="00E55670"/>
    <w:rsid w:val="00EB64EC"/>
    <w:rsid w:val="00EC407E"/>
    <w:rsid w:val="00ED61EE"/>
    <w:rsid w:val="00EF7534"/>
    <w:rsid w:val="00F66ED6"/>
    <w:rsid w:val="00F71D73"/>
    <w:rsid w:val="00F763B1"/>
    <w:rsid w:val="00F92517"/>
    <w:rsid w:val="00FA0C82"/>
    <w:rsid w:val="00FA402E"/>
    <w:rsid w:val="00FB49C2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0E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55670"/>
    <w:rPr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Υποσέλιδο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a1"/>
    <w:uiPriority w:val="3"/>
    <w:qFormat/>
    <w:rsid w:val="00CB0809"/>
    <w:pPr>
      <w:spacing w:after="0"/>
      <w:jc w:val="right"/>
    </w:pPr>
    <w:rPr>
      <w:szCs w:val="18"/>
    </w:rPr>
  </w:style>
  <w:style w:type="paragraph" w:styleId="a8">
    <w:name w:val="Date"/>
    <w:basedOn w:val="a1"/>
    <w:next w:val="a9"/>
    <w:link w:val="Char1"/>
    <w:uiPriority w:val="4"/>
    <w:unhideWhenUsed/>
    <w:qFormat/>
    <w:pPr>
      <w:spacing w:before="720" w:after="960"/>
    </w:pPr>
  </w:style>
  <w:style w:type="character" w:customStyle="1" w:styleId="Char1">
    <w:name w:val="Ημερομηνία Char"/>
    <w:basedOn w:val="a2"/>
    <w:link w:val="a8"/>
    <w:uiPriority w:val="4"/>
    <w:rsid w:val="00752FC4"/>
  </w:style>
  <w:style w:type="paragraph" w:styleId="aa">
    <w:name w:val="Closing"/>
    <w:basedOn w:val="a1"/>
    <w:next w:val="ab"/>
    <w:link w:val="Char2"/>
    <w:uiPriority w:val="6"/>
    <w:unhideWhenUsed/>
    <w:qFormat/>
    <w:rsid w:val="00254E0D"/>
    <w:pPr>
      <w:spacing w:after="960" w:line="240" w:lineRule="auto"/>
    </w:pPr>
  </w:style>
  <w:style w:type="character" w:customStyle="1" w:styleId="Char2">
    <w:name w:val="Κλείσιμο Char"/>
    <w:basedOn w:val="a2"/>
    <w:link w:val="aa"/>
    <w:uiPriority w:val="6"/>
    <w:rsid w:val="00254E0D"/>
    <w:rPr>
      <w:color w:val="auto"/>
    </w:rPr>
  </w:style>
  <w:style w:type="character" w:customStyle="1" w:styleId="1Char">
    <w:name w:val="Επικεφαλίδα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Επικεφαλίδα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c">
    <w:name w:val="Table Grid"/>
    <w:basedOn w:val="a3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d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e">
    <w:name w:val="Bibliography"/>
    <w:basedOn w:val="a1"/>
    <w:next w:val="a1"/>
    <w:uiPriority w:val="37"/>
    <w:semiHidden/>
    <w:unhideWhenUsed/>
    <w:rsid w:val="00572222"/>
  </w:style>
  <w:style w:type="paragraph" w:styleId="af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0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Σώμα κειμένου Char"/>
    <w:basedOn w:val="a2"/>
    <w:link w:val="af0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1">
    <w:name w:val="Body Text First Indent"/>
    <w:basedOn w:val="af0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Σώμα κείμενου Πρώτη Εσοχή Char"/>
    <w:basedOn w:val="Char4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2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2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3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4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9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Κείμενο σχολίου Char"/>
    <w:basedOn w:val="a2"/>
    <w:link w:val="a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b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c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c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d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Υπογραφή ηλεκτρονικού ταχυδρομείου Char"/>
    <w:basedOn w:val="a2"/>
    <w:link w:val="a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e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0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Κείμενο σημείωσης τέλους Char"/>
    <w:basedOn w:val="a2"/>
    <w:link w:val="aff0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1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3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Κείμενο υποσημείωσης Char"/>
    <w:basedOn w:val="a2"/>
    <w:link w:val="aff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4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2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2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0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0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Επικεφαλίδα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Επικεφαλίδα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Επικεφαλίδα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Επικεφαλίδα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Επικεφαλίδα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Επικεφαλίδα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5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-0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5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7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Έντονο απόσπ. Char"/>
    <w:basedOn w:val="a2"/>
    <w:link w:val="aff7"/>
    <w:uiPriority w:val="30"/>
    <w:semiHidden/>
    <w:rsid w:val="000F51EC"/>
    <w:rPr>
      <w:i/>
      <w:iCs/>
      <w:color w:val="95B511" w:themeColor="accent1" w:themeShade="BF"/>
    </w:rPr>
  </w:style>
  <w:style w:type="character" w:styleId="aff8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9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572222"/>
    <w:rPr>
      <w:sz w:val="22"/>
    </w:rPr>
  </w:style>
  <w:style w:type="paragraph" w:styleId="affd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2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9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8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6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2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Κείμενο μακροεντολής Char"/>
    <w:basedOn w:val="a2"/>
    <w:link w:val="afff0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1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2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4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Επικεφαλίδα σημείωσης Char"/>
    <w:basedOn w:val="a2"/>
    <w:link w:val="afff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5">
    <w:name w:val="page number"/>
    <w:basedOn w:val="a2"/>
    <w:uiPriority w:val="99"/>
    <w:semiHidden/>
    <w:unhideWhenUsed/>
    <w:rsid w:val="00572222"/>
    <w:rPr>
      <w:sz w:val="22"/>
    </w:rPr>
  </w:style>
  <w:style w:type="table" w:styleId="16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6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7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7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9">
    <w:name w:val="Salutation"/>
    <w:basedOn w:val="a1"/>
    <w:next w:val="a1"/>
    <w:link w:val="Charf3"/>
    <w:uiPriority w:val="5"/>
    <w:qFormat/>
    <w:rsid w:val="001924E3"/>
    <w:pPr>
      <w:spacing w:after="240"/>
    </w:pPr>
  </w:style>
  <w:style w:type="character" w:customStyle="1" w:styleId="Charf3">
    <w:name w:val="Χαιρετισμός Char"/>
    <w:basedOn w:val="a2"/>
    <w:link w:val="a9"/>
    <w:uiPriority w:val="5"/>
    <w:rsid w:val="001924E3"/>
    <w:rPr>
      <w:color w:val="auto"/>
    </w:rPr>
  </w:style>
  <w:style w:type="paragraph" w:styleId="ab">
    <w:name w:val="Signature"/>
    <w:basedOn w:val="a1"/>
    <w:next w:val="a1"/>
    <w:link w:val="Charf4"/>
    <w:uiPriority w:val="7"/>
    <w:qFormat/>
    <w:rsid w:val="00254E0D"/>
    <w:pPr>
      <w:contextualSpacing/>
    </w:pPr>
  </w:style>
  <w:style w:type="character" w:customStyle="1" w:styleId="Charf4">
    <w:name w:val="Υπογραφή Char"/>
    <w:basedOn w:val="a2"/>
    <w:link w:val="ab"/>
    <w:uiPriority w:val="7"/>
    <w:rsid w:val="00254E0D"/>
    <w:rPr>
      <w:color w:val="auto"/>
    </w:rPr>
  </w:style>
  <w:style w:type="character" w:styleId="afff8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9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9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a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b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-12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3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4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ftx">
    <w:name w:val="ftx"/>
    <w:basedOn w:val="a6"/>
    <w:qFormat/>
    <w:rsid w:val="00925D82"/>
    <w:rPr>
      <w:sz w:val="2"/>
      <w:szCs w:val="2"/>
    </w:rPr>
  </w:style>
  <w:style w:type="paragraph" w:customStyle="1" w:styleId="Letterbody">
    <w:name w:val="Letter body"/>
    <w:basedOn w:val="a1"/>
    <w:qFormat/>
    <w:rsid w:val="006741CF"/>
  </w:style>
  <w:style w:type="paragraph" w:customStyle="1" w:styleId="ftx2">
    <w:name w:val="ftx2"/>
    <w:basedOn w:val="a1"/>
    <w:qFormat/>
    <w:rsid w:val="00393042"/>
    <w:pPr>
      <w:spacing w:before="300" w:after="0"/>
    </w:pPr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e2fe73d34af300204b2c04d95f547fc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cb4f6533a2a85f2c78aa0456c298b376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A89E8DF-86DA-425D-9EC0-EE19BC53E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CF5EA-009E-46A7-8DCB-2C572D197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AFC58-D49F-4C8E-A428-53BC0FBC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72181-BAD1-4153-AECE-78438B27CE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2023-11-24T05:31:00Z</dcterms:created>
  <dcterms:modified xsi:type="dcterms:W3CDTF">2023-11-24T05:31:00Z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